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775E" w14:textId="77777777" w:rsidR="00EE6F3B" w:rsidRDefault="00000000" w:rsidP="007D7BD0">
      <w:pPr>
        <w:spacing w:line="280" w:lineRule="exact"/>
        <w:rPr>
          <w:noProof/>
        </w:rPr>
      </w:pPr>
      <w:r>
        <w:rPr>
          <w:noProof/>
        </w:rPr>
        <w:t xml:space="preserve">Enige tijd geleden heeft de fractie van de PvdA </w:t>
      </w:r>
      <w:r w:rsidR="006B4EE2">
        <w:rPr>
          <w:noProof/>
        </w:rPr>
        <w:t>tijdens een vergadering van de commissie grondgebied gevraagd naar de monitoringsresultaten van het grondwater van de plas van Heenvliet.</w:t>
      </w:r>
    </w:p>
    <w:p w14:paraId="45434FA1" w14:textId="77777777" w:rsidR="006B4EE2" w:rsidRDefault="00000000" w:rsidP="007D7BD0">
      <w:pPr>
        <w:spacing w:line="280" w:lineRule="exact"/>
        <w:rPr>
          <w:noProof/>
        </w:rPr>
      </w:pPr>
      <w:r>
        <w:rPr>
          <w:noProof/>
        </w:rPr>
        <w:t xml:space="preserve">Op </w:t>
      </w:r>
      <w:r w:rsidR="005C7215" w:rsidRPr="005C7215">
        <w:rPr>
          <w:noProof/>
        </w:rPr>
        <w:t>3 mei 2022</w:t>
      </w:r>
      <w:r w:rsidRPr="005C7215">
        <w:rPr>
          <w:noProof/>
        </w:rPr>
        <w:t xml:space="preserve"> </w:t>
      </w:r>
      <w:r>
        <w:rPr>
          <w:noProof/>
        </w:rPr>
        <w:t xml:space="preserve">zijn deze resultaten informeel aan de DCMR Milieudienst Rijnmond ter hand gesteld. </w:t>
      </w:r>
      <w:r w:rsidR="007A1C53">
        <w:rPr>
          <w:noProof/>
        </w:rPr>
        <w:t>Op</w:t>
      </w:r>
      <w:r>
        <w:rPr>
          <w:noProof/>
        </w:rPr>
        <w:t xml:space="preserve"> 7 juni 2022 heeft de DCMR deze gegevens formeel mogen ontvangen van de combinatie Plas van Heenvliet. Na de formele ontvangst van de gegevens heeft de DCMR deze gevevens beoordeeld. Op 29 juli 2022 hebben wij de bevindingenbrief van de DCMR ontvangen.</w:t>
      </w:r>
    </w:p>
    <w:p w14:paraId="42529E58" w14:textId="77777777" w:rsidR="000A369D" w:rsidRDefault="000A369D" w:rsidP="007D7BD0">
      <w:pPr>
        <w:spacing w:line="280" w:lineRule="exact"/>
        <w:rPr>
          <w:noProof/>
        </w:rPr>
      </w:pPr>
    </w:p>
    <w:p w14:paraId="76915B0D" w14:textId="77777777" w:rsidR="006B4EE2" w:rsidRDefault="00000000" w:rsidP="007D7BD0">
      <w:pPr>
        <w:spacing w:line="280" w:lineRule="exact"/>
        <w:rPr>
          <w:noProof/>
        </w:rPr>
      </w:pPr>
      <w:r>
        <w:rPr>
          <w:noProof/>
        </w:rPr>
        <w:t xml:space="preserve">Bijgevoegd treft u </w:t>
      </w:r>
      <w:r w:rsidR="00780C17">
        <w:rPr>
          <w:noProof/>
        </w:rPr>
        <w:t xml:space="preserve">als bijlage </w:t>
      </w:r>
      <w:r>
        <w:rPr>
          <w:noProof/>
        </w:rPr>
        <w:t xml:space="preserve">de bevindingenbrief van de DCMR en de </w:t>
      </w:r>
      <w:r w:rsidR="00780C17">
        <w:rPr>
          <w:noProof/>
        </w:rPr>
        <w:t>rapportage van Tritium aan. De DCMR constateert dat: ‘</w:t>
      </w:r>
      <w:r w:rsidR="00780C17" w:rsidRPr="00780C17">
        <w:rPr>
          <w:noProof/>
        </w:rPr>
        <w:t>Op basis van de resultaten van de zes eerder uitgevoerde monitoringsrondes blijkt dat er sprake is van een belasting van het grondwater door de aanwezigheid van de TGG. Door de toepassing van de TGG is het grondwater onder de TGG tot boven de interventiewaarden verontreinigd dan wel worden er kritische signaalwaarden overschreden.</w:t>
      </w:r>
      <w:r w:rsidR="00780C17">
        <w:rPr>
          <w:noProof/>
        </w:rPr>
        <w:t>’</w:t>
      </w:r>
    </w:p>
    <w:p w14:paraId="415EEDB2" w14:textId="77777777" w:rsidR="000A369D" w:rsidRDefault="000A369D" w:rsidP="007D7BD0">
      <w:pPr>
        <w:spacing w:line="280" w:lineRule="exact"/>
        <w:rPr>
          <w:noProof/>
        </w:rPr>
      </w:pPr>
    </w:p>
    <w:p w14:paraId="71D195C2" w14:textId="77777777" w:rsidR="00780C17" w:rsidRDefault="00000000" w:rsidP="007D7BD0">
      <w:pPr>
        <w:spacing w:line="280" w:lineRule="exact"/>
        <w:rPr>
          <w:noProof/>
        </w:rPr>
      </w:pPr>
      <w:r>
        <w:rPr>
          <w:noProof/>
        </w:rPr>
        <w:t>Verder wordt door de DCMR geconstateerd dat</w:t>
      </w:r>
      <w:r w:rsidR="00253470">
        <w:rPr>
          <w:noProof/>
        </w:rPr>
        <w:t xml:space="preserve"> (email bericht van 28 juli 2022)</w:t>
      </w:r>
      <w:r>
        <w:rPr>
          <w:noProof/>
        </w:rPr>
        <w:t>: ‘</w:t>
      </w:r>
      <w:r w:rsidRPr="00780C17">
        <w:rPr>
          <w:noProof/>
        </w:rPr>
        <w:t>De in maart 2022 vastgestelde waarden verschillen niet significant van de waarden van augustus 2021. De concentraties fluctueren wel enigszins.</w:t>
      </w:r>
      <w:r>
        <w:rPr>
          <w:noProof/>
        </w:rPr>
        <w:t>’</w:t>
      </w:r>
    </w:p>
    <w:p w14:paraId="106B3A5A" w14:textId="77777777" w:rsidR="00253470" w:rsidRDefault="00000000" w:rsidP="007D7BD0">
      <w:pPr>
        <w:spacing w:line="280" w:lineRule="exact"/>
        <w:rPr>
          <w:noProof/>
        </w:rPr>
      </w:pPr>
      <w:r>
        <w:rPr>
          <w:noProof/>
        </w:rPr>
        <w:t>Met andere woorden de belasting van het grondwater in 2022 verschilt niet</w:t>
      </w:r>
      <w:r w:rsidR="00147864" w:rsidRPr="00147864">
        <w:t xml:space="preserve"> </w:t>
      </w:r>
      <w:r w:rsidR="00147864" w:rsidRPr="00147864">
        <w:rPr>
          <w:noProof/>
        </w:rPr>
        <w:t>significant</w:t>
      </w:r>
      <w:r>
        <w:rPr>
          <w:noProof/>
        </w:rPr>
        <w:t xml:space="preserve"> met di</w:t>
      </w:r>
      <w:r w:rsidR="00147864">
        <w:rPr>
          <w:noProof/>
        </w:rPr>
        <w:t>e</w:t>
      </w:r>
      <w:r>
        <w:rPr>
          <w:noProof/>
        </w:rPr>
        <w:t xml:space="preserve"> van 2021. De Combinatie </w:t>
      </w:r>
      <w:r w:rsidR="00147864">
        <w:rPr>
          <w:noProof/>
        </w:rPr>
        <w:t>P</w:t>
      </w:r>
      <w:r>
        <w:rPr>
          <w:noProof/>
        </w:rPr>
        <w:t>las van Heenvliet wordt opgedragen de monitoring voort te zetten.</w:t>
      </w:r>
    </w:p>
    <w:p w14:paraId="7CAA405F" w14:textId="77777777" w:rsidR="00253470" w:rsidRDefault="00253470" w:rsidP="007D7BD0">
      <w:pPr>
        <w:spacing w:line="280" w:lineRule="exact"/>
        <w:rPr>
          <w:noProof/>
        </w:rPr>
      </w:pPr>
    </w:p>
    <w:p w14:paraId="2A7466C3" w14:textId="77777777" w:rsidR="001C3BC5" w:rsidRDefault="00000000" w:rsidP="007D7BD0">
      <w:pPr>
        <w:spacing w:line="280" w:lineRule="exact"/>
        <w:rPr>
          <w:noProof/>
        </w:rPr>
      </w:pPr>
      <w:r>
        <w:rPr>
          <w:noProof/>
        </w:rPr>
        <w:t>Eind juli 2022 zijn bij het waterschap</w:t>
      </w:r>
      <w:r w:rsidR="001E6A20">
        <w:rPr>
          <w:noProof/>
        </w:rPr>
        <w:t xml:space="preserve"> </w:t>
      </w:r>
      <w:r>
        <w:rPr>
          <w:noProof/>
        </w:rPr>
        <w:t xml:space="preserve">Hollandse Delta </w:t>
      </w:r>
      <w:r w:rsidRPr="00253470">
        <w:rPr>
          <w:noProof/>
        </w:rPr>
        <w:t xml:space="preserve">de laatste analyseresultaten bekend geworden van </w:t>
      </w:r>
      <w:r w:rsidR="00636B71">
        <w:rPr>
          <w:noProof/>
        </w:rPr>
        <w:t>een tweetal</w:t>
      </w:r>
      <w:r w:rsidRPr="00253470">
        <w:rPr>
          <w:noProof/>
        </w:rPr>
        <w:t xml:space="preserve"> metingen van het oppervlaktewater in de sloot langs de Wieldijk. </w:t>
      </w:r>
      <w:r>
        <w:rPr>
          <w:noProof/>
        </w:rPr>
        <w:t xml:space="preserve">Het waterschap geeft aan dat zij </w:t>
      </w:r>
      <w:r w:rsidRPr="00253470">
        <w:rPr>
          <w:noProof/>
        </w:rPr>
        <w:t xml:space="preserve">er niet gerust op </w:t>
      </w:r>
      <w:r>
        <w:rPr>
          <w:noProof/>
        </w:rPr>
        <w:t xml:space="preserve">zijn </w:t>
      </w:r>
      <w:r w:rsidRPr="00253470">
        <w:rPr>
          <w:noProof/>
        </w:rPr>
        <w:t xml:space="preserve">dat na het dalen van het niveau in de plas (na de </w:t>
      </w:r>
      <w:r w:rsidRPr="00253470">
        <w:rPr>
          <w:noProof/>
        </w:rPr>
        <w:lastRenderedPageBreak/>
        <w:t xml:space="preserve">pompstoring) het lekken van verontreinigingen naar de sloot langs de Wieldijk zal stoppen. </w:t>
      </w:r>
      <w:r>
        <w:rPr>
          <w:noProof/>
        </w:rPr>
        <w:t xml:space="preserve">Hierover heeft het waterschap gesproken met de projectleider van de </w:t>
      </w:r>
      <w:r w:rsidR="001E6A20">
        <w:rPr>
          <w:noProof/>
        </w:rPr>
        <w:t xml:space="preserve">Combinatie Plas </w:t>
      </w:r>
      <w:r>
        <w:rPr>
          <w:noProof/>
        </w:rPr>
        <w:t xml:space="preserve">van Heenvliet en een lid van de </w:t>
      </w:r>
      <w:r w:rsidR="005800B7">
        <w:rPr>
          <w:noProof/>
        </w:rPr>
        <w:t>r</w:t>
      </w:r>
      <w:r w:rsidR="005800B7" w:rsidRPr="00253470">
        <w:rPr>
          <w:noProof/>
        </w:rPr>
        <w:t xml:space="preserve">aad </w:t>
      </w:r>
      <w:r w:rsidRPr="00253470">
        <w:rPr>
          <w:noProof/>
        </w:rPr>
        <w:t>van bestuur</w:t>
      </w:r>
      <w:r>
        <w:rPr>
          <w:noProof/>
        </w:rPr>
        <w:t xml:space="preserve"> </w:t>
      </w:r>
      <w:r w:rsidR="001E6A20">
        <w:rPr>
          <w:noProof/>
        </w:rPr>
        <w:t xml:space="preserve">Combinatie Plas </w:t>
      </w:r>
      <w:r>
        <w:rPr>
          <w:noProof/>
        </w:rPr>
        <w:t xml:space="preserve">van Heenvliet. De </w:t>
      </w:r>
      <w:r w:rsidR="001E6A20">
        <w:rPr>
          <w:noProof/>
        </w:rPr>
        <w:t xml:space="preserve">Combinatie </w:t>
      </w:r>
      <w:r>
        <w:rPr>
          <w:noProof/>
        </w:rPr>
        <w:t>gaf aan dat er reeds</w:t>
      </w:r>
      <w:r w:rsidRPr="00253470">
        <w:rPr>
          <w:noProof/>
        </w:rPr>
        <w:t xml:space="preserve"> een uitvraag bij Sweco is gedaan voor nader onderzoek (grondwater). </w:t>
      </w:r>
    </w:p>
    <w:p w14:paraId="4E971032" w14:textId="77777777" w:rsidR="000A369D" w:rsidRDefault="000A369D" w:rsidP="007D7BD0">
      <w:pPr>
        <w:spacing w:line="280" w:lineRule="exact"/>
        <w:rPr>
          <w:noProof/>
        </w:rPr>
      </w:pPr>
    </w:p>
    <w:p w14:paraId="14552156" w14:textId="77777777" w:rsidR="00253470" w:rsidRDefault="00000000" w:rsidP="007D7BD0">
      <w:pPr>
        <w:spacing w:line="280" w:lineRule="exact"/>
        <w:rPr>
          <w:noProof/>
        </w:rPr>
      </w:pPr>
      <w:r>
        <w:rPr>
          <w:noProof/>
        </w:rPr>
        <w:t>Het waterschap heeft de aangetroffen waarden besproken met hun ecoloog.</w:t>
      </w:r>
      <w:r w:rsidRPr="00253470">
        <w:rPr>
          <w:noProof/>
        </w:rPr>
        <w:t xml:space="preserve"> De monitoring van het water in de sloot</w:t>
      </w:r>
      <w:r w:rsidR="007463AA">
        <w:rPr>
          <w:noProof/>
        </w:rPr>
        <w:t>,</w:t>
      </w:r>
      <w:r w:rsidRPr="00253470">
        <w:rPr>
          <w:noProof/>
        </w:rPr>
        <w:t xml:space="preserve"> die het waterschap en de Combinatie uitvoeren</w:t>
      </w:r>
      <w:r w:rsidR="007463AA">
        <w:rPr>
          <w:noProof/>
        </w:rPr>
        <w:t>,</w:t>
      </w:r>
      <w:r w:rsidRPr="00253470">
        <w:rPr>
          <w:noProof/>
        </w:rPr>
        <w:t xml:space="preserve"> </w:t>
      </w:r>
      <w:r w:rsidR="009A4162" w:rsidRPr="00253470">
        <w:rPr>
          <w:noProof/>
        </w:rPr>
        <w:t>word</w:t>
      </w:r>
      <w:r w:rsidR="009A4162">
        <w:rPr>
          <w:noProof/>
        </w:rPr>
        <w:t>t</w:t>
      </w:r>
      <w:r w:rsidR="009A4162" w:rsidRPr="00253470">
        <w:rPr>
          <w:noProof/>
        </w:rPr>
        <w:t xml:space="preserve"> </w:t>
      </w:r>
      <w:r w:rsidRPr="00253470">
        <w:rPr>
          <w:noProof/>
        </w:rPr>
        <w:t xml:space="preserve">gecontinueerd. </w:t>
      </w:r>
      <w:r w:rsidR="007463AA">
        <w:rPr>
          <w:noProof/>
        </w:rPr>
        <w:t>Verder heeft het waterschap het water van de sloot langs de Wieldijk nog extra uitgebreid bemonsterd.</w:t>
      </w:r>
      <w:r w:rsidR="005306E8">
        <w:rPr>
          <w:noProof/>
        </w:rPr>
        <w:t xml:space="preserve"> De voorlopige conclusie van het waterschap is echter nog niet ontvangen.</w:t>
      </w:r>
    </w:p>
    <w:p w14:paraId="20ECAB8C" w14:textId="77777777" w:rsidR="007463AA" w:rsidRDefault="00000000" w:rsidP="007D7BD0">
      <w:pPr>
        <w:spacing w:line="280" w:lineRule="exact"/>
        <w:rPr>
          <w:noProof/>
        </w:rPr>
      </w:pPr>
      <w:r>
        <w:rPr>
          <w:noProof/>
        </w:rPr>
        <w:t xml:space="preserve">Op 24 augustus 2022, vanwege de vakantieperiode was het niet mogelijk dit eerder te doen, heeft er een overleg plaatsgevonden tussen de </w:t>
      </w:r>
      <w:r w:rsidR="009A4162">
        <w:rPr>
          <w:noProof/>
        </w:rPr>
        <w:t xml:space="preserve">gemeente </w:t>
      </w:r>
      <w:r>
        <w:rPr>
          <w:noProof/>
        </w:rPr>
        <w:t xml:space="preserve">Brielle, DCMR en </w:t>
      </w:r>
      <w:r w:rsidR="009A4162">
        <w:rPr>
          <w:noProof/>
        </w:rPr>
        <w:t xml:space="preserve">het </w:t>
      </w:r>
      <w:r>
        <w:rPr>
          <w:noProof/>
        </w:rPr>
        <w:t>waterschap.</w:t>
      </w:r>
    </w:p>
    <w:p w14:paraId="327DE264" w14:textId="77777777" w:rsidR="000A369D" w:rsidRDefault="000A369D" w:rsidP="007D7BD0">
      <w:pPr>
        <w:spacing w:line="280" w:lineRule="exact"/>
        <w:rPr>
          <w:noProof/>
        </w:rPr>
      </w:pPr>
    </w:p>
    <w:p w14:paraId="2262E993" w14:textId="77777777" w:rsidR="00F8033C" w:rsidRDefault="00000000" w:rsidP="007D7BD0">
      <w:pPr>
        <w:spacing w:line="280" w:lineRule="exact"/>
        <w:rPr>
          <w:noProof/>
        </w:rPr>
      </w:pPr>
      <w:r>
        <w:rPr>
          <w:noProof/>
        </w:rPr>
        <w:t>Dit heeft geresulteerd tot de volgende conclusies</w:t>
      </w:r>
      <w:r w:rsidR="000A369D">
        <w:rPr>
          <w:noProof/>
        </w:rPr>
        <w:t>:</w:t>
      </w:r>
    </w:p>
    <w:p w14:paraId="47A77EAC" w14:textId="77777777" w:rsidR="00636B71" w:rsidRDefault="00000000" w:rsidP="007D7BD0">
      <w:pPr>
        <w:pStyle w:val="Tekstopmerking"/>
        <w:spacing w:line="280" w:lineRule="exact"/>
      </w:pPr>
      <w:r>
        <w:t xml:space="preserve">De door DCMR in het grondwater gevonden waarden geven onvoldoende verklaring voor de in het </w:t>
      </w:r>
      <w:proofErr w:type="gramStart"/>
      <w:r>
        <w:t>oppervlakte water</w:t>
      </w:r>
      <w:proofErr w:type="gramEnd"/>
      <w:r>
        <w:t xml:space="preserve"> gevonden waarden. In gezamenlijkheid bepalen DCMR en waterschap een meetstrategie om de gevonden waarden in het oppervlaktewater nader te duiden.</w:t>
      </w:r>
      <w:r w:rsidR="00CB6E2A">
        <w:rPr>
          <w:noProof/>
        </w:rPr>
        <w:t xml:space="preserve"> I</w:t>
      </w:r>
      <w:r>
        <w:rPr>
          <w:noProof/>
        </w:rPr>
        <w:t xml:space="preserve">n week 34 / 35 worden door ter zake deskundigen van het waterschap en de DCMR de verschillende </w:t>
      </w:r>
      <w:r w:rsidR="00D119B6" w:rsidRPr="00D119B6">
        <w:rPr>
          <w:noProof/>
        </w:rPr>
        <w:t xml:space="preserve">analyseresultaten </w:t>
      </w:r>
      <w:r w:rsidR="005306E8">
        <w:rPr>
          <w:noProof/>
        </w:rPr>
        <w:t>bekeken en beoordeeld of en waar nog extra meetpunten nodig zijn en of er nog aanvullende parameters nodig zijn die moeten worden bemonsterd in het oppervlaktewater.</w:t>
      </w:r>
      <w:r>
        <w:rPr>
          <w:noProof/>
        </w:rPr>
        <w:t>beoordeeld. Aangezien de conclusies van het waterschap zijn gebaseerd op resultaten van slechts twee punten wordt door DCMR samen met het waterschap een meetstrategie bepaald. Er zal door het waterschap en DCMR op meerdere punten opnieuw worden gemeten waarna deze resultaten opnieuw worden beoordeeeld.</w:t>
      </w:r>
    </w:p>
    <w:p w14:paraId="7FB37741" w14:textId="77777777" w:rsidR="00636B71" w:rsidRDefault="00636B71" w:rsidP="007D7BD0">
      <w:pPr>
        <w:spacing w:line="280" w:lineRule="exact"/>
        <w:rPr>
          <w:noProof/>
        </w:rPr>
      </w:pPr>
    </w:p>
    <w:p w14:paraId="22F2F299" w14:textId="77777777" w:rsidR="00636B71" w:rsidRDefault="00000000" w:rsidP="007D7BD0">
      <w:pPr>
        <w:spacing w:line="280" w:lineRule="exact"/>
        <w:rPr>
          <w:noProof/>
        </w:rPr>
      </w:pPr>
      <w:r>
        <w:rPr>
          <w:noProof/>
        </w:rPr>
        <w:t xml:space="preserve">Voor ons als college van burgemeester en wethouders is </w:t>
      </w:r>
      <w:r w:rsidR="00A21E8B">
        <w:rPr>
          <w:noProof/>
        </w:rPr>
        <w:t>de afgesproke</w:t>
      </w:r>
      <w:r w:rsidR="009A4162">
        <w:rPr>
          <w:noProof/>
        </w:rPr>
        <w:t>n</w:t>
      </w:r>
      <w:r w:rsidR="00A21E8B">
        <w:rPr>
          <w:noProof/>
        </w:rPr>
        <w:t xml:space="preserve"> meetstrategie van groot belang. Immers op dat moment wordt duidelijk waar </w:t>
      </w:r>
      <w:r w:rsidR="009A4162">
        <w:rPr>
          <w:noProof/>
        </w:rPr>
        <w:t xml:space="preserve">en </w:t>
      </w:r>
      <w:r w:rsidR="00A21E8B">
        <w:rPr>
          <w:noProof/>
        </w:rPr>
        <w:t>hoe de vervuiling van de sloot langs de Wieldijk is ontstaan en of de vervuiling op meerdere plekken voorkomt. Over de resultaten van deze metingen wordt u natuurlijk geïnformeerd.</w:t>
      </w:r>
    </w:p>
    <w:p w14:paraId="5D51A655" w14:textId="77777777" w:rsidR="000A369D" w:rsidRDefault="000A369D" w:rsidP="007D7BD0">
      <w:pPr>
        <w:spacing w:line="280" w:lineRule="exact"/>
        <w:rPr>
          <w:noProof/>
        </w:rPr>
      </w:pPr>
    </w:p>
    <w:p w14:paraId="2066E10C" w14:textId="77777777" w:rsidR="00F8033C" w:rsidRDefault="00000000" w:rsidP="007D7BD0">
      <w:pPr>
        <w:spacing w:line="280" w:lineRule="exact"/>
        <w:rPr>
          <w:noProof/>
        </w:rPr>
      </w:pPr>
      <w:r>
        <w:rPr>
          <w:noProof/>
        </w:rPr>
        <w:t xml:space="preserve">Duidelijk was en is nog steeds dat voor ons maatgevend is of </w:t>
      </w:r>
      <w:r w:rsidR="00280010">
        <w:rPr>
          <w:noProof/>
        </w:rPr>
        <w:t>de volksgezondheid ka</w:t>
      </w:r>
      <w:r w:rsidR="009A4162">
        <w:rPr>
          <w:noProof/>
        </w:rPr>
        <w:t>n</w:t>
      </w:r>
      <w:r w:rsidR="00280010">
        <w:rPr>
          <w:noProof/>
        </w:rPr>
        <w:t xml:space="preserve"> worden gewaarborgd. Als de meetresultaten aanleiding geven voor nader onderzoek zullen wij niet schromen in overleg met onze ketenpartners de GGD in te schakelen voor een ter zake kundig oordeel over dit aspect.</w:t>
      </w:r>
    </w:p>
    <w:p w14:paraId="25D45EDB" w14:textId="77777777" w:rsidR="00E065AF" w:rsidRDefault="00E065AF" w:rsidP="007D7BD0">
      <w:pPr>
        <w:spacing w:line="280" w:lineRule="exact"/>
        <w:rPr>
          <w:noProof/>
        </w:rPr>
      </w:pPr>
    </w:p>
    <w:p w14:paraId="5F47B4B3" w14:textId="77777777" w:rsidR="00E065AF" w:rsidRDefault="00000000" w:rsidP="007D7BD0">
      <w:pPr>
        <w:spacing w:line="280" w:lineRule="exact"/>
        <w:rPr>
          <w:noProof/>
        </w:rPr>
      </w:pPr>
      <w:r>
        <w:rPr>
          <w:noProof/>
        </w:rPr>
        <w:t xml:space="preserve">Heeft u vragen over of opmerkingen op deze brief? Neem dan contact op met </w:t>
      </w:r>
    </w:p>
    <w:p w14:paraId="5CEC1942" w14:textId="77777777" w:rsidR="00E065AF" w:rsidRDefault="00000000" w:rsidP="007D7BD0">
      <w:pPr>
        <w:spacing w:line="280" w:lineRule="exact"/>
        <w:rPr>
          <w:noProof/>
        </w:rPr>
      </w:pPr>
      <w:r>
        <w:rPr>
          <w:noProof/>
        </w:rPr>
        <w:t>Roelf Knoop.</w:t>
      </w:r>
    </w:p>
    <w:p w14:paraId="6891D7D5" w14:textId="77777777" w:rsidR="00E065AF" w:rsidRDefault="00E065AF" w:rsidP="00E065AF">
      <w:pPr>
        <w:rPr>
          <w:noProof/>
        </w:rPr>
      </w:pPr>
    </w:p>
    <w:p w14:paraId="3E1204EF" w14:textId="77777777" w:rsidR="00E065AF" w:rsidRPr="003050CB" w:rsidRDefault="00000000" w:rsidP="00E065AF">
      <w:pPr>
        <w:rPr>
          <w:noProof/>
        </w:rPr>
      </w:pPr>
      <w:r>
        <w:rPr>
          <w:noProof/>
        </w:rPr>
        <w:t>Hoogachtend,</w:t>
      </w:r>
    </w:p>
    <w:p w14:paraId="545416A5" w14:textId="77777777" w:rsidR="000D68B1" w:rsidRDefault="00000000" w:rsidP="00B371AF">
      <w:pPr>
        <w:rPr>
          <w:noProof/>
        </w:rPr>
      </w:pPr>
      <w:r>
        <w:rPr>
          <w:noProof/>
        </w:rPr>
        <w:t>Burgemeester en wethouders van Brielle</w:t>
      </w:r>
    </w:p>
    <w:p w14:paraId="38F59F45" w14:textId="77777777" w:rsidR="000D68B1" w:rsidRDefault="00000000" w:rsidP="00200D79">
      <w:pPr>
        <w:rPr>
          <w:noProof/>
        </w:rPr>
      </w:pPr>
      <w:r>
        <w:rPr>
          <w:noProof/>
        </w:rPr>
        <w:t>namens dezen,</w:t>
      </w:r>
    </w:p>
    <w:p w14:paraId="41EBE00D" w14:textId="77777777" w:rsidR="00B14BB6" w:rsidRPr="003050CB" w:rsidRDefault="00B14BB6" w:rsidP="00B371AF">
      <w:pPr>
        <w:rPr>
          <w:noProof/>
        </w:rPr>
      </w:pPr>
    </w:p>
    <w:p w14:paraId="10FF1F3A" w14:textId="77777777" w:rsidR="00570594" w:rsidRDefault="00570594" w:rsidP="00B371AF">
      <w:pPr>
        <w:rPr>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40"/>
      </w:tblGrid>
      <w:tr w:rsidR="0056421B" w14:paraId="3599D652" w14:textId="77777777" w:rsidTr="00C612DC">
        <w:tc>
          <w:tcPr>
            <w:tcW w:w="4587" w:type="dxa"/>
            <w:hideMark/>
          </w:tcPr>
          <w:p w14:paraId="265DB902" w14:textId="77777777" w:rsidR="00C612DC" w:rsidRDefault="00000000">
            <w:bookmarkStart w:id="0" w:name="_Hlk45176930"/>
            <w:r>
              <w:rPr>
                <w:noProof/>
              </w:rPr>
              <w:drawing>
                <wp:inline distT="0" distB="0" distL="0" distR="0" wp14:anchorId="061CDE75" wp14:editId="1C8ECF7A">
                  <wp:extent cx="1195070" cy="640080"/>
                  <wp:effectExtent l="0" t="0" r="5080" b="7620"/>
                  <wp:docPr id="1" name="Afbeelding 1"/>
                  <wp:cNvGraphicFramePr/>
                  <a:graphic xmlns:a="http://schemas.openxmlformats.org/drawingml/2006/main">
                    <a:graphicData uri="http://schemas.openxmlformats.org/drawingml/2006/picture">
                      <pic:pic xmlns:pic="http://schemas.openxmlformats.org/drawingml/2006/picture">
                        <pic:nvPicPr>
                          <pic:cNvPr id="1390794728" name="Afbeelding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5070" cy="640080"/>
                          </a:xfrm>
                          <a:prstGeom prst="rect">
                            <a:avLst/>
                          </a:prstGeom>
                          <a:noFill/>
                        </pic:spPr>
                      </pic:pic>
                    </a:graphicData>
                  </a:graphic>
                </wp:inline>
              </w:drawing>
            </w:r>
          </w:p>
        </w:tc>
        <w:tc>
          <w:tcPr>
            <w:tcW w:w="4588" w:type="dxa"/>
            <w:hideMark/>
          </w:tcPr>
          <w:p w14:paraId="748F3965" w14:textId="77777777" w:rsidR="00C612DC" w:rsidRDefault="00000000">
            <w:r>
              <w:rPr>
                <w:noProof/>
              </w:rPr>
              <w:drawing>
                <wp:inline distT="0" distB="0" distL="0" distR="0" wp14:anchorId="2DBA2BCD" wp14:editId="5A2F1EF4">
                  <wp:extent cx="1195070" cy="640080"/>
                  <wp:effectExtent l="0" t="0" r="5080" b="7620"/>
                  <wp:docPr id="2" name="Afbeelding 1"/>
                  <wp:cNvGraphicFramePr/>
                  <a:graphic xmlns:a="http://schemas.openxmlformats.org/drawingml/2006/main">
                    <a:graphicData uri="http://schemas.openxmlformats.org/drawingml/2006/picture">
                      <pic:pic xmlns:pic="http://schemas.openxmlformats.org/drawingml/2006/picture">
                        <pic:nvPicPr>
                          <pic:cNvPr id="698090668" name="Afbeelding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95070" cy="640080"/>
                          </a:xfrm>
                          <a:prstGeom prst="rect">
                            <a:avLst/>
                          </a:prstGeom>
                          <a:noFill/>
                        </pic:spPr>
                      </pic:pic>
                    </a:graphicData>
                  </a:graphic>
                </wp:inline>
              </w:drawing>
            </w:r>
          </w:p>
        </w:tc>
      </w:tr>
      <w:tr w:rsidR="0056421B" w14:paraId="57E29A98" w14:textId="77777777" w:rsidTr="00C612DC">
        <w:tc>
          <w:tcPr>
            <w:tcW w:w="4587" w:type="dxa"/>
            <w:hideMark/>
          </w:tcPr>
          <w:p w14:paraId="69BFE0BA" w14:textId="77777777" w:rsidR="00C612DC" w:rsidRDefault="00000000" w:rsidP="004E51DB">
            <w:r>
              <w:t>N van Waart</w:t>
            </w:r>
          </w:p>
        </w:tc>
        <w:tc>
          <w:tcPr>
            <w:tcW w:w="4588" w:type="dxa"/>
            <w:hideMark/>
          </w:tcPr>
          <w:p w14:paraId="011D30B7" w14:textId="77777777" w:rsidR="00C612DC" w:rsidRDefault="00000000" w:rsidP="004E51DB">
            <w:r>
              <w:t>G.G.J. Rensen</w:t>
            </w:r>
          </w:p>
        </w:tc>
      </w:tr>
      <w:tr w:rsidR="0056421B" w14:paraId="070CBC65" w14:textId="77777777" w:rsidTr="00C612DC">
        <w:tc>
          <w:tcPr>
            <w:tcW w:w="4587" w:type="dxa"/>
            <w:hideMark/>
          </w:tcPr>
          <w:p w14:paraId="2B51A950" w14:textId="77777777" w:rsidR="00C612DC" w:rsidRDefault="00000000">
            <w:r>
              <w:t>Gemeentesecretaris</w:t>
            </w:r>
          </w:p>
        </w:tc>
        <w:tc>
          <w:tcPr>
            <w:tcW w:w="4588" w:type="dxa"/>
            <w:hideMark/>
          </w:tcPr>
          <w:p w14:paraId="76D93D2C" w14:textId="77777777" w:rsidR="00C612DC" w:rsidRDefault="00000000">
            <w:r>
              <w:t>Burgemeester</w:t>
            </w:r>
          </w:p>
        </w:tc>
      </w:tr>
      <w:bookmarkEnd w:id="0"/>
    </w:tbl>
    <w:p w14:paraId="0EA42877" w14:textId="77777777" w:rsidR="00570594" w:rsidRDefault="00570594" w:rsidP="004123EE">
      <w:pPr>
        <w:rPr>
          <w:noProof/>
        </w:rPr>
      </w:pPr>
    </w:p>
    <w:p w14:paraId="4AB1126E" w14:textId="77777777" w:rsidR="004123EE" w:rsidRPr="003050CB" w:rsidRDefault="00000000" w:rsidP="00B371AF">
      <w:pPr>
        <w:rPr>
          <w:noProof/>
        </w:rPr>
      </w:pPr>
      <w:r w:rsidRPr="00066730">
        <w:rPr>
          <w:noProof/>
        </w:rPr>
        <w:t xml:space="preserve">Bijlage(n): </w:t>
      </w:r>
    </w:p>
    <w:sectPr w:rsidR="004123EE" w:rsidRPr="003050CB" w:rsidSect="00DC4A42">
      <w:footerReference w:type="default" r:id="rId10"/>
      <w:headerReference w:type="first" r:id="rId11"/>
      <w:footerReference w:type="first" r:id="rId12"/>
      <w:pgSz w:w="11906" w:h="16838"/>
      <w:pgMar w:top="1667" w:right="1230" w:bottom="1440" w:left="179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E361" w14:textId="77777777" w:rsidR="00C761FD" w:rsidRDefault="00C761FD">
      <w:pPr>
        <w:spacing w:line="240" w:lineRule="auto"/>
      </w:pPr>
      <w:r>
        <w:separator/>
      </w:r>
    </w:p>
  </w:endnote>
  <w:endnote w:type="continuationSeparator" w:id="0">
    <w:p w14:paraId="08AE4479" w14:textId="77777777" w:rsidR="00C761FD" w:rsidRDefault="00C76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169316"/>
      <w:docPartObj>
        <w:docPartGallery w:val="Page Numbers (Bottom of Page)"/>
        <w:docPartUnique/>
      </w:docPartObj>
    </w:sdtPr>
    <w:sdtContent>
      <w:p w14:paraId="55863869" w14:textId="77777777" w:rsidR="0046217B" w:rsidRDefault="00000000">
        <w:pPr>
          <w:pStyle w:val="Voettekst"/>
          <w:jc w:val="right"/>
        </w:pPr>
        <w:r>
          <w:fldChar w:fldCharType="begin"/>
        </w:r>
        <w:r>
          <w:instrText>PAGE   \* MERGEFORMAT</w:instrText>
        </w:r>
        <w:r>
          <w:fldChar w:fldCharType="separate"/>
        </w:r>
        <w:r>
          <w:rPr>
            <w:noProof/>
          </w:rPr>
          <w:t>2</w:t>
        </w:r>
        <w:r>
          <w:fldChar w:fldCharType="end"/>
        </w:r>
      </w:p>
    </w:sdtContent>
  </w:sdt>
  <w:p w14:paraId="192F05F7" w14:textId="77777777" w:rsidR="0046217B" w:rsidRDefault="004621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8335" w14:textId="77777777" w:rsidR="00DC4A42" w:rsidRPr="00DC4A42" w:rsidRDefault="00000000" w:rsidP="00DC4A42">
    <w:pPr>
      <w:pStyle w:val="Voettekst"/>
      <w:spacing w:line="280" w:lineRule="exact"/>
      <w:rPr>
        <w:color w:val="999999"/>
        <w:sz w:val="16"/>
        <w:szCs w:val="16"/>
      </w:rPr>
    </w:pPr>
    <w:r w:rsidRPr="00DC4A42">
      <w:rPr>
        <w:color w:val="999999"/>
        <w:sz w:val="16"/>
        <w:szCs w:val="16"/>
      </w:rPr>
      <w:t>Bezoekadres: Stadskantoor, Slagveld 36, Brielle</w:t>
    </w:r>
    <w:r w:rsidRPr="00DC4A42">
      <w:rPr>
        <w:color w:val="999999"/>
        <w:sz w:val="16"/>
        <w:szCs w:val="16"/>
      </w:rPr>
      <w:tab/>
      <w:t xml:space="preserve">Postadres: Postbus 101, </w:t>
    </w:r>
    <w:proofErr w:type="gramStart"/>
    <w:r w:rsidRPr="00DC4A42">
      <w:rPr>
        <w:color w:val="999999"/>
        <w:sz w:val="16"/>
        <w:szCs w:val="16"/>
      </w:rPr>
      <w:t>3230  AC</w:t>
    </w:r>
    <w:proofErr w:type="gramEnd"/>
    <w:r w:rsidRPr="00DC4A42">
      <w:rPr>
        <w:color w:val="999999"/>
        <w:sz w:val="16"/>
        <w:szCs w:val="16"/>
      </w:rPr>
      <w:t xml:space="preserve">  Brielle</w:t>
    </w:r>
  </w:p>
  <w:p w14:paraId="70414FA8" w14:textId="77777777" w:rsidR="00126B68" w:rsidRPr="00DC4A42" w:rsidRDefault="00000000" w:rsidP="00DC4A42">
    <w:pPr>
      <w:pStyle w:val="Voettekst"/>
      <w:spacing w:line="280" w:lineRule="exact"/>
      <w:rPr>
        <w:color w:val="999999"/>
        <w:sz w:val="16"/>
        <w:szCs w:val="16"/>
      </w:rPr>
    </w:pPr>
    <w:r w:rsidRPr="00DC4A42">
      <w:rPr>
        <w:color w:val="999999"/>
        <w:sz w:val="16"/>
        <w:szCs w:val="16"/>
      </w:rPr>
      <w:t>telefoon: 0181 - 47 11 11   fax: 0181 - 41 81 18</w:t>
    </w:r>
    <w:r w:rsidRPr="00DC4A42">
      <w:rPr>
        <w:color w:val="999999"/>
        <w:sz w:val="16"/>
        <w:szCs w:val="16"/>
      </w:rPr>
      <w:tab/>
      <w:t>www. brielle.nl      e-mail: info@brielle.nl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DA13" w14:textId="77777777" w:rsidR="00C761FD" w:rsidRDefault="00C761FD">
      <w:pPr>
        <w:spacing w:line="240" w:lineRule="auto"/>
      </w:pPr>
      <w:r>
        <w:separator/>
      </w:r>
    </w:p>
  </w:footnote>
  <w:footnote w:type="continuationSeparator" w:id="0">
    <w:p w14:paraId="026F508C" w14:textId="77777777" w:rsidR="00C761FD" w:rsidRDefault="00C76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515" w:type="dxa"/>
      <w:tblInd w:w="-1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804"/>
      <w:gridCol w:w="402"/>
      <w:gridCol w:w="766"/>
      <w:gridCol w:w="633"/>
      <w:gridCol w:w="2136"/>
      <w:gridCol w:w="151"/>
      <w:gridCol w:w="614"/>
      <w:gridCol w:w="3219"/>
    </w:tblGrid>
    <w:tr w:rsidR="0056421B" w14:paraId="61AEF95C" w14:textId="77777777" w:rsidTr="00B45E18">
      <w:trPr>
        <w:trHeight w:hRule="exact" w:val="1423"/>
      </w:trPr>
      <w:tc>
        <w:tcPr>
          <w:tcW w:w="1594" w:type="dxa"/>
          <w:gridSpan w:val="2"/>
        </w:tcPr>
        <w:p w14:paraId="1468D0C0" w14:textId="77777777" w:rsidR="00D64E94" w:rsidRDefault="00000000">
          <w:pPr>
            <w:pStyle w:val="Koptekst"/>
          </w:pPr>
          <w:r>
            <w:rPr>
              <w:noProof/>
            </w:rPr>
            <w:drawing>
              <wp:anchor distT="0" distB="0" distL="114300" distR="114300" simplePos="0" relativeHeight="251658240" behindDoc="0" locked="0" layoutInCell="1" allowOverlap="1" wp14:anchorId="6A89D430" wp14:editId="449E17AB">
                <wp:simplePos x="0" y="0"/>
                <wp:positionH relativeFrom="column">
                  <wp:posOffset>-635</wp:posOffset>
                </wp:positionH>
                <wp:positionV relativeFrom="paragraph">
                  <wp:posOffset>-2540</wp:posOffset>
                </wp:positionV>
                <wp:extent cx="2170962" cy="1219200"/>
                <wp:effectExtent l="0" t="0" r="1270" b="0"/>
                <wp:wrapNone/>
                <wp:docPr id="3" name="Afbeelding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2674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4030" cy="1220923"/>
                        </a:xfrm>
                        <a:prstGeom prst="rect">
                          <a:avLst/>
                        </a:prstGeom>
                        <a:noFill/>
                      </pic:spPr>
                    </pic:pic>
                  </a:graphicData>
                </a:graphic>
                <wp14:sizeRelH relativeFrom="margin">
                  <wp14:pctWidth>0</wp14:pctWidth>
                </wp14:sizeRelH>
                <wp14:sizeRelV relativeFrom="margin">
                  <wp14:pctHeight>0</wp14:pctHeight>
                </wp14:sizeRelV>
              </wp:anchor>
            </w:drawing>
          </w:r>
        </w:p>
      </w:tc>
      <w:tc>
        <w:tcPr>
          <w:tcW w:w="1168" w:type="dxa"/>
          <w:gridSpan w:val="2"/>
        </w:tcPr>
        <w:p w14:paraId="141D0269" w14:textId="77777777" w:rsidR="00D64E94" w:rsidRDefault="00D64E94">
          <w:pPr>
            <w:pStyle w:val="Koptekst"/>
          </w:pPr>
        </w:p>
      </w:tc>
      <w:tc>
        <w:tcPr>
          <w:tcW w:w="6753" w:type="dxa"/>
          <w:gridSpan w:val="5"/>
        </w:tcPr>
        <w:p w14:paraId="37F23383" w14:textId="77777777" w:rsidR="00D64E94" w:rsidRDefault="00D64E94">
          <w:pPr>
            <w:pStyle w:val="Koptekst"/>
          </w:pPr>
        </w:p>
      </w:tc>
    </w:tr>
    <w:tr w:rsidR="0056421B" w14:paraId="1BC3E7F6" w14:textId="77777777" w:rsidTr="00B45E18">
      <w:trPr>
        <w:trHeight w:val="2119"/>
      </w:trPr>
      <w:tc>
        <w:tcPr>
          <w:tcW w:w="1594" w:type="dxa"/>
          <w:gridSpan w:val="2"/>
        </w:tcPr>
        <w:p w14:paraId="10A13749" w14:textId="77777777" w:rsidR="0028148E" w:rsidRDefault="0028148E">
          <w:pPr>
            <w:pStyle w:val="Koptekst"/>
          </w:pPr>
        </w:p>
      </w:tc>
      <w:tc>
        <w:tcPr>
          <w:tcW w:w="1168" w:type="dxa"/>
          <w:gridSpan w:val="2"/>
        </w:tcPr>
        <w:p w14:paraId="13D29E79" w14:textId="77777777" w:rsidR="0028148E" w:rsidRDefault="0028148E">
          <w:pPr>
            <w:pStyle w:val="Koptekst"/>
          </w:pPr>
        </w:p>
      </w:tc>
      <w:tc>
        <w:tcPr>
          <w:tcW w:w="2769" w:type="dxa"/>
          <w:gridSpan w:val="2"/>
        </w:tcPr>
        <w:p w14:paraId="12164F38" w14:textId="77777777" w:rsidR="0028148E" w:rsidRPr="00E3731C" w:rsidRDefault="00000000" w:rsidP="0028148E">
          <w:pPr>
            <w:pStyle w:val="Koptekst"/>
            <w:tabs>
              <w:tab w:val="left" w:pos="1940"/>
            </w:tabs>
            <w:spacing w:before="80"/>
          </w:pPr>
          <w:r>
            <w:tab/>
          </w:r>
        </w:p>
      </w:tc>
      <w:tc>
        <w:tcPr>
          <w:tcW w:w="3984" w:type="dxa"/>
          <w:gridSpan w:val="3"/>
        </w:tcPr>
        <w:p w14:paraId="7CE9C0DA" w14:textId="77777777" w:rsidR="0028148E" w:rsidRDefault="00000000" w:rsidP="00C5398C">
          <w:pPr>
            <w:pStyle w:val="Koptekst"/>
            <w:tabs>
              <w:tab w:val="left" w:pos="1940"/>
            </w:tabs>
            <w:spacing w:before="80"/>
          </w:pPr>
          <w:r>
            <w:t>Aan</w:t>
          </w:r>
        </w:p>
        <w:p w14:paraId="2E985D2A" w14:textId="77777777" w:rsidR="00A004B7" w:rsidRDefault="00000000" w:rsidP="00C5398C">
          <w:pPr>
            <w:pStyle w:val="Koptekst"/>
            <w:tabs>
              <w:tab w:val="left" w:pos="1940"/>
            </w:tabs>
            <w:spacing w:before="80"/>
          </w:pPr>
          <w:r>
            <w:t>De raad van de gemeente Brielle</w:t>
          </w:r>
        </w:p>
        <w:p w14:paraId="263AD260" w14:textId="77777777" w:rsidR="0028148E" w:rsidRDefault="0028148E" w:rsidP="00C5398C">
          <w:pPr>
            <w:pStyle w:val="Koptekst"/>
            <w:tabs>
              <w:tab w:val="left" w:pos="1940"/>
            </w:tabs>
            <w:spacing w:before="80"/>
          </w:pPr>
        </w:p>
        <w:p w14:paraId="39A5769B" w14:textId="77777777" w:rsidR="0028148E" w:rsidRPr="00E3731C" w:rsidRDefault="0028148E" w:rsidP="00C5398C">
          <w:pPr>
            <w:pStyle w:val="Koptekst"/>
            <w:tabs>
              <w:tab w:val="left" w:pos="1940"/>
            </w:tabs>
            <w:spacing w:before="80"/>
          </w:pPr>
        </w:p>
      </w:tc>
    </w:tr>
    <w:tr w:rsidR="0056421B" w14:paraId="496C78F3" w14:textId="77777777" w:rsidTr="0028148E">
      <w:tc>
        <w:tcPr>
          <w:tcW w:w="6296" w:type="dxa"/>
          <w:gridSpan w:val="8"/>
        </w:tcPr>
        <w:p w14:paraId="45A67F11" w14:textId="77777777" w:rsidR="00145BB0" w:rsidRPr="00E3731C" w:rsidRDefault="00000000">
          <w:pPr>
            <w:pStyle w:val="Koptekst"/>
            <w:rPr>
              <w:sz w:val="14"/>
              <w:szCs w:val="14"/>
            </w:rPr>
          </w:pPr>
          <w:r w:rsidRPr="00E3731C">
            <w:rPr>
              <w:sz w:val="14"/>
              <w:szCs w:val="14"/>
            </w:rPr>
            <w:t xml:space="preserve">Behandeld door: </w:t>
          </w:r>
          <w:r>
            <w:rPr>
              <w:sz w:val="14"/>
              <w:szCs w:val="14"/>
            </w:rPr>
            <w:t>R.</w:t>
          </w:r>
          <w:r w:rsidR="0045192F">
            <w:rPr>
              <w:sz w:val="14"/>
              <w:szCs w:val="14"/>
            </w:rPr>
            <w:t xml:space="preserve"> </w:t>
          </w:r>
          <w:r>
            <w:rPr>
              <w:sz w:val="14"/>
              <w:szCs w:val="14"/>
            </w:rPr>
            <w:t>Knoop</w:t>
          </w:r>
        </w:p>
        <w:p w14:paraId="1F657995" w14:textId="77777777" w:rsidR="00145BB0" w:rsidRPr="0045192F" w:rsidRDefault="00000000">
          <w:pPr>
            <w:pStyle w:val="Koptekst"/>
            <w:rPr>
              <w:sz w:val="14"/>
              <w:szCs w:val="14"/>
              <w:lang w:val="fr-FR"/>
            </w:rPr>
          </w:pPr>
          <w:proofErr w:type="gramStart"/>
          <w:r w:rsidRPr="0045192F">
            <w:rPr>
              <w:sz w:val="14"/>
              <w:szCs w:val="14"/>
              <w:lang w:val="fr-FR"/>
            </w:rPr>
            <w:t>T:</w:t>
          </w:r>
          <w:proofErr w:type="gramEnd"/>
          <w:r w:rsidRPr="0045192F">
            <w:rPr>
              <w:sz w:val="14"/>
              <w:szCs w:val="14"/>
              <w:lang w:val="fr-FR"/>
            </w:rPr>
            <w:t xml:space="preserve"> </w:t>
          </w:r>
          <w:r>
            <w:rPr>
              <w:sz w:val="14"/>
              <w:szCs w:val="14"/>
            </w:rPr>
            <w:t>0181471178</w:t>
          </w:r>
        </w:p>
        <w:p w14:paraId="12F60AC5" w14:textId="77777777" w:rsidR="00145BB0" w:rsidRPr="0045192F" w:rsidRDefault="00000000">
          <w:pPr>
            <w:pStyle w:val="Koptekst"/>
            <w:rPr>
              <w:sz w:val="14"/>
              <w:szCs w:val="14"/>
              <w:lang w:val="fr-FR"/>
            </w:rPr>
          </w:pPr>
          <w:proofErr w:type="gramStart"/>
          <w:r w:rsidRPr="0045192F">
            <w:rPr>
              <w:sz w:val="14"/>
              <w:szCs w:val="14"/>
              <w:lang w:val="fr-FR"/>
            </w:rPr>
            <w:t>E:</w:t>
          </w:r>
          <w:proofErr w:type="gramEnd"/>
          <w:r w:rsidRPr="0045192F">
            <w:rPr>
              <w:sz w:val="14"/>
              <w:szCs w:val="14"/>
              <w:lang w:val="fr-FR"/>
            </w:rPr>
            <w:t xml:space="preserve"> </w:t>
          </w:r>
          <w:r>
            <w:rPr>
              <w:sz w:val="14"/>
              <w:szCs w:val="14"/>
              <w:lang w:val="it-IT"/>
            </w:rPr>
            <w:t>r.knoop@brielle.nl</w:t>
          </w:r>
        </w:p>
        <w:p w14:paraId="0407DF8B" w14:textId="77777777" w:rsidR="00145BB0" w:rsidRPr="00145BB0" w:rsidRDefault="00000000">
          <w:pPr>
            <w:pStyle w:val="Koptekst"/>
            <w:rPr>
              <w:lang w:val="it-IT"/>
            </w:rPr>
          </w:pPr>
          <w:r w:rsidRPr="00E3731C">
            <w:rPr>
              <w:sz w:val="14"/>
              <w:szCs w:val="14"/>
              <w:lang w:val="it-IT"/>
            </w:rPr>
            <w:t xml:space="preserve">Bijlage(n): </w:t>
          </w:r>
          <w:r>
            <w:rPr>
              <w:sz w:val="14"/>
              <w:szCs w:val="14"/>
              <w:lang w:val="it-IT"/>
            </w:rPr>
            <w:t>1</w:t>
          </w:r>
        </w:p>
      </w:tc>
      <w:tc>
        <w:tcPr>
          <w:tcW w:w="3219" w:type="dxa"/>
        </w:tcPr>
        <w:p w14:paraId="3D177EE9" w14:textId="77777777" w:rsidR="00145BB0" w:rsidRPr="00145BB0" w:rsidRDefault="00145BB0">
          <w:pPr>
            <w:pStyle w:val="Koptekst"/>
            <w:rPr>
              <w:lang w:val="it-IT"/>
            </w:rPr>
          </w:pPr>
        </w:p>
      </w:tc>
    </w:tr>
    <w:tr w:rsidR="0056421B" w14:paraId="107209D2" w14:textId="77777777" w:rsidTr="0028148E">
      <w:tc>
        <w:tcPr>
          <w:tcW w:w="9515" w:type="dxa"/>
          <w:gridSpan w:val="9"/>
        </w:tcPr>
        <w:p w14:paraId="6168E6FB" w14:textId="77777777" w:rsidR="00145BB0" w:rsidRPr="00145BB0" w:rsidRDefault="00145BB0">
          <w:pPr>
            <w:pStyle w:val="Koptekst"/>
            <w:rPr>
              <w:lang w:val="it-IT"/>
            </w:rPr>
          </w:pPr>
        </w:p>
      </w:tc>
    </w:tr>
    <w:tr w:rsidR="0056421B" w14:paraId="115F620D" w14:textId="77777777" w:rsidTr="0028148E">
      <w:trPr>
        <w:trHeight w:hRule="exact" w:val="873"/>
      </w:trPr>
      <w:tc>
        <w:tcPr>
          <w:tcW w:w="790" w:type="dxa"/>
        </w:tcPr>
        <w:p w14:paraId="01EF8094" w14:textId="77777777" w:rsidR="00145BB0" w:rsidRPr="00145BB0" w:rsidRDefault="00145BB0">
          <w:pPr>
            <w:pStyle w:val="Koptekst"/>
            <w:rPr>
              <w:lang w:val="it-IT"/>
            </w:rPr>
          </w:pPr>
        </w:p>
      </w:tc>
      <w:tc>
        <w:tcPr>
          <w:tcW w:w="1206" w:type="dxa"/>
          <w:gridSpan w:val="2"/>
        </w:tcPr>
        <w:p w14:paraId="5C246596" w14:textId="77777777" w:rsidR="00E3731C" w:rsidRPr="00E3731C" w:rsidRDefault="00000000" w:rsidP="00E3731C">
          <w:pPr>
            <w:spacing w:after="200" w:line="276" w:lineRule="auto"/>
            <w:rPr>
              <w:sz w:val="16"/>
              <w:szCs w:val="16"/>
              <w:lang w:val="it-IT"/>
            </w:rPr>
          </w:pPr>
          <w:r w:rsidRPr="00E3731C">
            <w:rPr>
              <w:sz w:val="16"/>
              <w:szCs w:val="16"/>
              <w:lang w:val="it-IT"/>
            </w:rPr>
            <w:t>uw brief van</w:t>
          </w:r>
          <w:r w:rsidRPr="00E3731C">
            <w:rPr>
              <w:sz w:val="16"/>
              <w:szCs w:val="16"/>
              <w:lang w:val="it-IT"/>
            </w:rPr>
            <w:br/>
            <w:t xml:space="preserve">  </w:t>
          </w:r>
        </w:p>
      </w:tc>
      <w:tc>
        <w:tcPr>
          <w:tcW w:w="1399" w:type="dxa"/>
          <w:gridSpan w:val="2"/>
        </w:tcPr>
        <w:p w14:paraId="7B5A11B2" w14:textId="77777777" w:rsidR="00145BB0" w:rsidRPr="00E3731C" w:rsidRDefault="00000000">
          <w:pPr>
            <w:pStyle w:val="Koptekst"/>
            <w:rPr>
              <w:sz w:val="16"/>
              <w:szCs w:val="16"/>
              <w:lang w:val="it-IT"/>
            </w:rPr>
          </w:pPr>
          <w:r>
            <w:rPr>
              <w:sz w:val="16"/>
              <w:szCs w:val="16"/>
              <w:lang w:val="it-IT"/>
            </w:rPr>
            <w:t>u</w:t>
          </w:r>
          <w:r w:rsidRPr="00E3731C">
            <w:rPr>
              <w:sz w:val="16"/>
              <w:szCs w:val="16"/>
              <w:lang w:val="it-IT"/>
            </w:rPr>
            <w:t>w kenmerk</w:t>
          </w:r>
        </w:p>
        <w:p w14:paraId="4965C137" w14:textId="77777777" w:rsidR="00E3731C" w:rsidRPr="00E3731C" w:rsidRDefault="00E3731C">
          <w:pPr>
            <w:pStyle w:val="Koptekst"/>
            <w:rPr>
              <w:sz w:val="16"/>
              <w:szCs w:val="16"/>
              <w:lang w:val="it-IT"/>
            </w:rPr>
          </w:pPr>
        </w:p>
      </w:tc>
      <w:tc>
        <w:tcPr>
          <w:tcW w:w="2287" w:type="dxa"/>
          <w:gridSpan w:val="2"/>
        </w:tcPr>
        <w:p w14:paraId="5FB23604" w14:textId="77777777" w:rsidR="00145BB0" w:rsidRPr="00E3731C" w:rsidRDefault="00000000">
          <w:pPr>
            <w:pStyle w:val="Koptekst"/>
            <w:rPr>
              <w:sz w:val="16"/>
              <w:szCs w:val="16"/>
              <w:lang w:val="it-IT"/>
            </w:rPr>
          </w:pPr>
          <w:r>
            <w:rPr>
              <w:sz w:val="16"/>
              <w:szCs w:val="16"/>
              <w:lang w:val="it-IT"/>
            </w:rPr>
            <w:t>o</w:t>
          </w:r>
          <w:r w:rsidRPr="00E3731C">
            <w:rPr>
              <w:sz w:val="16"/>
              <w:szCs w:val="16"/>
              <w:lang w:val="it-IT"/>
            </w:rPr>
            <w:t>ns kenmerk</w:t>
          </w:r>
        </w:p>
        <w:p w14:paraId="52CF2BE4" w14:textId="77777777" w:rsidR="00145BB0" w:rsidRPr="00E3731C" w:rsidRDefault="00000000">
          <w:pPr>
            <w:pStyle w:val="Koptekst"/>
            <w:rPr>
              <w:sz w:val="16"/>
              <w:szCs w:val="16"/>
              <w:lang w:val="it-IT"/>
            </w:rPr>
          </w:pPr>
          <w:r>
            <w:rPr>
              <w:sz w:val="16"/>
              <w:szCs w:val="16"/>
              <w:lang w:val="it-IT"/>
            </w:rPr>
            <w:t>ptp/rk</w:t>
          </w:r>
        </w:p>
      </w:tc>
      <w:tc>
        <w:tcPr>
          <w:tcW w:w="3833" w:type="dxa"/>
          <w:gridSpan w:val="2"/>
        </w:tcPr>
        <w:p w14:paraId="70D3AE01" w14:textId="77777777" w:rsidR="00145BB0" w:rsidRPr="00E3731C" w:rsidRDefault="00000000">
          <w:pPr>
            <w:pStyle w:val="Koptekst"/>
            <w:rPr>
              <w:sz w:val="16"/>
              <w:szCs w:val="16"/>
              <w:lang w:val="it-IT"/>
            </w:rPr>
          </w:pPr>
          <w:r>
            <w:rPr>
              <w:sz w:val="16"/>
              <w:szCs w:val="16"/>
              <w:lang w:val="it-IT"/>
            </w:rPr>
            <w:t>B</w:t>
          </w:r>
          <w:r w:rsidRPr="00E3731C">
            <w:rPr>
              <w:sz w:val="16"/>
              <w:szCs w:val="16"/>
              <w:lang w:val="it-IT"/>
            </w:rPr>
            <w:t xml:space="preserve">rielle, </w:t>
          </w:r>
          <w:r>
            <w:rPr>
              <w:sz w:val="16"/>
              <w:szCs w:val="16"/>
              <w:lang w:val="it-IT"/>
            </w:rPr>
            <w:t>30 augustus 2022</w:t>
          </w:r>
        </w:p>
        <w:p w14:paraId="03C756F3" w14:textId="77777777" w:rsidR="00145BB0" w:rsidRPr="00E3731C" w:rsidRDefault="00145BB0">
          <w:pPr>
            <w:pStyle w:val="Koptekst"/>
            <w:rPr>
              <w:sz w:val="16"/>
              <w:szCs w:val="16"/>
              <w:lang w:val="it-IT"/>
            </w:rPr>
          </w:pPr>
        </w:p>
      </w:tc>
    </w:tr>
    <w:tr w:rsidR="0056421B" w14:paraId="32C6BAF0" w14:textId="77777777" w:rsidTr="0028148E">
      <w:trPr>
        <w:trHeight w:hRule="exact" w:val="873"/>
      </w:trPr>
      <w:tc>
        <w:tcPr>
          <w:tcW w:w="790" w:type="dxa"/>
        </w:tcPr>
        <w:p w14:paraId="134141ED" w14:textId="77777777" w:rsidR="00A004B7" w:rsidRPr="00145BB0" w:rsidRDefault="00A004B7">
          <w:pPr>
            <w:pStyle w:val="Koptekst"/>
            <w:rPr>
              <w:lang w:val="it-IT"/>
            </w:rPr>
          </w:pPr>
        </w:p>
      </w:tc>
      <w:tc>
        <w:tcPr>
          <w:tcW w:w="1206" w:type="dxa"/>
          <w:gridSpan w:val="2"/>
        </w:tcPr>
        <w:p w14:paraId="498AD339" w14:textId="77777777" w:rsidR="00A004B7" w:rsidRPr="00E3731C" w:rsidRDefault="00A004B7" w:rsidP="00E3731C">
          <w:pPr>
            <w:spacing w:after="200" w:line="276" w:lineRule="auto"/>
            <w:rPr>
              <w:sz w:val="16"/>
              <w:szCs w:val="16"/>
              <w:lang w:val="it-IT"/>
            </w:rPr>
          </w:pPr>
        </w:p>
      </w:tc>
      <w:tc>
        <w:tcPr>
          <w:tcW w:w="1399" w:type="dxa"/>
          <w:gridSpan w:val="2"/>
        </w:tcPr>
        <w:p w14:paraId="6DD61F66" w14:textId="77777777" w:rsidR="00A004B7" w:rsidRDefault="00A004B7">
          <w:pPr>
            <w:pStyle w:val="Koptekst"/>
            <w:rPr>
              <w:sz w:val="16"/>
              <w:szCs w:val="16"/>
              <w:lang w:val="it-IT"/>
            </w:rPr>
          </w:pPr>
        </w:p>
      </w:tc>
      <w:tc>
        <w:tcPr>
          <w:tcW w:w="2287" w:type="dxa"/>
          <w:gridSpan w:val="2"/>
        </w:tcPr>
        <w:p w14:paraId="4A7F8942" w14:textId="77777777" w:rsidR="00A004B7" w:rsidRDefault="00A004B7">
          <w:pPr>
            <w:pStyle w:val="Koptekst"/>
            <w:rPr>
              <w:sz w:val="16"/>
              <w:szCs w:val="16"/>
              <w:lang w:val="it-IT"/>
            </w:rPr>
          </w:pPr>
        </w:p>
      </w:tc>
      <w:tc>
        <w:tcPr>
          <w:tcW w:w="3833" w:type="dxa"/>
          <w:gridSpan w:val="2"/>
        </w:tcPr>
        <w:p w14:paraId="19C196E6" w14:textId="77777777" w:rsidR="00A004B7" w:rsidRDefault="00A004B7">
          <w:pPr>
            <w:pStyle w:val="Koptekst"/>
            <w:rPr>
              <w:sz w:val="16"/>
              <w:szCs w:val="16"/>
              <w:lang w:val="it-IT"/>
            </w:rPr>
          </w:pPr>
        </w:p>
      </w:tc>
    </w:tr>
  </w:tbl>
  <w:p w14:paraId="0CFE6AAC" w14:textId="77777777" w:rsidR="00BF63F9" w:rsidRDefault="00BF63F9">
    <w:pPr>
      <w:pStyle w:val="Koptekst"/>
      <w:rPr>
        <w:lang w:val="it-IT"/>
      </w:rPr>
    </w:pPr>
  </w:p>
  <w:p w14:paraId="174F0807" w14:textId="77777777" w:rsidR="00BF63F9" w:rsidRDefault="00000000">
    <w:pPr>
      <w:pStyle w:val="Koptekst"/>
    </w:pPr>
    <w:r w:rsidRPr="00E3731C">
      <w:rPr>
        <w:lang w:val="it-IT"/>
      </w:rPr>
      <w:t xml:space="preserve">onderwerp: </w:t>
    </w:r>
    <w:r w:rsidR="001E6A20">
      <w:rPr>
        <w:lang w:val="it-IT"/>
      </w:rPr>
      <w:t xml:space="preserve">Plas </w:t>
    </w:r>
    <w:r>
      <w:rPr>
        <w:lang w:val="it-IT"/>
      </w:rPr>
      <w:t>van Heenvliet</w:t>
    </w:r>
  </w:p>
  <w:p w14:paraId="4DF3A938" w14:textId="77777777" w:rsidR="00BF63F9" w:rsidRDefault="00BF63F9">
    <w:pPr>
      <w:pStyle w:val="Koptekst"/>
    </w:pPr>
  </w:p>
  <w:p w14:paraId="17AF976C" w14:textId="77777777" w:rsidR="00BF63F9" w:rsidRDefault="00BF63F9">
    <w:pPr>
      <w:pStyle w:val="Koptekst"/>
    </w:pPr>
  </w:p>
  <w:p w14:paraId="4650C80D" w14:textId="77777777" w:rsidR="00BF63F9" w:rsidRDefault="00BF63F9">
    <w:pPr>
      <w:pStyle w:val="Koptekst"/>
    </w:pPr>
  </w:p>
  <w:p w14:paraId="24176EF2" w14:textId="77777777" w:rsidR="00126B68" w:rsidRDefault="00000000">
    <w:pPr>
      <w:pStyle w:val="Koptekst"/>
      <w:rPr>
        <w:lang w:val="it-IT"/>
      </w:rPr>
    </w:pPr>
    <w:r>
      <w:t>Geachte</w:t>
    </w:r>
    <w:r w:rsidR="001F2D80">
      <w:t xml:space="preserve"> </w:t>
    </w:r>
    <w:r w:rsidR="00A004B7">
      <w:t>leden van de raad</w:t>
    </w:r>
    <w:r w:rsidR="00C20AF7">
      <w:t>,</w:t>
    </w:r>
  </w:p>
  <w:p w14:paraId="3207F3AF" w14:textId="77777777" w:rsidR="005367DC" w:rsidRPr="002B5500" w:rsidRDefault="005367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B6123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440EFF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F886CC4"/>
    <w:lvl w:ilvl="0">
      <w:start w:val="1"/>
      <w:numFmt w:val="decimal"/>
      <w:pStyle w:val="Lijstnummering3"/>
      <w:lvlText w:val="%1."/>
      <w:lvlJc w:val="left"/>
      <w:pPr>
        <w:tabs>
          <w:tab w:val="num" w:pos="926"/>
        </w:tabs>
        <w:ind w:left="926" w:hanging="360"/>
      </w:pPr>
    </w:lvl>
  </w:abstractNum>
  <w:abstractNum w:abstractNumId="3" w15:restartNumberingAfterBreak="0">
    <w:nsid w:val="FFFFFF80"/>
    <w:multiLevelType w:val="singleLevel"/>
    <w:tmpl w:val="E152B462"/>
    <w:lvl w:ilvl="0">
      <w:start w:val="1"/>
      <w:numFmt w:val="bullet"/>
      <w:pStyle w:val="Lijstopsomtek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E30138A"/>
    <w:lvl w:ilvl="0">
      <w:start w:val="1"/>
      <w:numFmt w:val="bullet"/>
      <w:pStyle w:val="Lijstopsomtek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37A085A"/>
    <w:lvl w:ilvl="0">
      <w:start w:val="1"/>
      <w:numFmt w:val="bullet"/>
      <w:pStyle w:val="Lijstopsomteken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3AAA9CC"/>
    <w:lvl w:ilvl="0">
      <w:start w:val="1"/>
      <w:numFmt w:val="decimal"/>
      <w:pStyle w:val="Lijstnummering"/>
      <w:lvlText w:val="%1."/>
      <w:lvlJc w:val="left"/>
      <w:pPr>
        <w:tabs>
          <w:tab w:val="num" w:pos="3402"/>
        </w:tabs>
        <w:ind w:left="340" w:hanging="340"/>
      </w:pPr>
      <w:rPr>
        <w:rFonts w:hint="default"/>
      </w:rPr>
    </w:lvl>
  </w:abstractNum>
  <w:abstractNum w:abstractNumId="7" w15:restartNumberingAfterBreak="0">
    <w:nsid w:val="FFFFFF89"/>
    <w:multiLevelType w:val="singleLevel"/>
    <w:tmpl w:val="871CE15A"/>
    <w:lvl w:ilvl="0">
      <w:start w:val="1"/>
      <w:numFmt w:val="bullet"/>
      <w:pStyle w:val="Lijstopsomteken"/>
      <w:lvlText w:val=""/>
      <w:lvlJc w:val="left"/>
      <w:pPr>
        <w:tabs>
          <w:tab w:val="num" w:pos="360"/>
        </w:tabs>
        <w:ind w:left="360" w:hanging="360"/>
      </w:pPr>
      <w:rPr>
        <w:rFonts w:ascii="Symbol" w:hAnsi="Symbol" w:hint="default"/>
      </w:rPr>
    </w:lvl>
  </w:abstractNum>
  <w:abstractNum w:abstractNumId="8" w15:restartNumberingAfterBreak="0">
    <w:nsid w:val="033C3CF9"/>
    <w:multiLevelType w:val="multilevel"/>
    <w:tmpl w:val="0809001D"/>
    <w:styleLink w:val="Lijstgenummer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060EF"/>
    <w:multiLevelType w:val="hybridMultilevel"/>
    <w:tmpl w:val="1C486B64"/>
    <w:lvl w:ilvl="0" w:tplc="121CFB5E">
      <w:start w:val="1"/>
      <w:numFmt w:val="bullet"/>
      <w:pStyle w:val="LijstOpsom"/>
      <w:lvlText w:val=""/>
      <w:lvlJc w:val="left"/>
      <w:pPr>
        <w:ind w:left="1134" w:hanging="283"/>
      </w:pPr>
      <w:rPr>
        <w:rFonts w:ascii="Symbol" w:hAnsi="Symbol" w:hint="default"/>
      </w:rPr>
    </w:lvl>
    <w:lvl w:ilvl="1" w:tplc="01009698" w:tentative="1">
      <w:start w:val="1"/>
      <w:numFmt w:val="bullet"/>
      <w:lvlText w:val="o"/>
      <w:lvlJc w:val="left"/>
      <w:pPr>
        <w:ind w:left="1440" w:hanging="360"/>
      </w:pPr>
      <w:rPr>
        <w:rFonts w:ascii="Courier New" w:hAnsi="Courier New" w:cs="Courier New" w:hint="default"/>
      </w:rPr>
    </w:lvl>
    <w:lvl w:ilvl="2" w:tplc="AAE224AE" w:tentative="1">
      <w:start w:val="1"/>
      <w:numFmt w:val="bullet"/>
      <w:lvlText w:val=""/>
      <w:lvlJc w:val="left"/>
      <w:pPr>
        <w:ind w:left="2160" w:hanging="360"/>
      </w:pPr>
      <w:rPr>
        <w:rFonts w:ascii="Wingdings" w:hAnsi="Wingdings" w:hint="default"/>
      </w:rPr>
    </w:lvl>
    <w:lvl w:ilvl="3" w:tplc="8FC4F9D4" w:tentative="1">
      <w:start w:val="1"/>
      <w:numFmt w:val="bullet"/>
      <w:lvlText w:val=""/>
      <w:lvlJc w:val="left"/>
      <w:pPr>
        <w:ind w:left="2880" w:hanging="360"/>
      </w:pPr>
      <w:rPr>
        <w:rFonts w:ascii="Symbol" w:hAnsi="Symbol" w:hint="default"/>
      </w:rPr>
    </w:lvl>
    <w:lvl w:ilvl="4" w:tplc="D63E9EB6" w:tentative="1">
      <w:start w:val="1"/>
      <w:numFmt w:val="bullet"/>
      <w:lvlText w:val="o"/>
      <w:lvlJc w:val="left"/>
      <w:pPr>
        <w:ind w:left="3600" w:hanging="360"/>
      </w:pPr>
      <w:rPr>
        <w:rFonts w:ascii="Courier New" w:hAnsi="Courier New" w:cs="Courier New" w:hint="default"/>
      </w:rPr>
    </w:lvl>
    <w:lvl w:ilvl="5" w:tplc="1B0E3698" w:tentative="1">
      <w:start w:val="1"/>
      <w:numFmt w:val="bullet"/>
      <w:lvlText w:val=""/>
      <w:lvlJc w:val="left"/>
      <w:pPr>
        <w:ind w:left="4320" w:hanging="360"/>
      </w:pPr>
      <w:rPr>
        <w:rFonts w:ascii="Wingdings" w:hAnsi="Wingdings" w:hint="default"/>
      </w:rPr>
    </w:lvl>
    <w:lvl w:ilvl="6" w:tplc="E40890D6" w:tentative="1">
      <w:start w:val="1"/>
      <w:numFmt w:val="bullet"/>
      <w:lvlText w:val=""/>
      <w:lvlJc w:val="left"/>
      <w:pPr>
        <w:ind w:left="5040" w:hanging="360"/>
      </w:pPr>
      <w:rPr>
        <w:rFonts w:ascii="Symbol" w:hAnsi="Symbol" w:hint="default"/>
      </w:rPr>
    </w:lvl>
    <w:lvl w:ilvl="7" w:tplc="EF30B4C2" w:tentative="1">
      <w:start w:val="1"/>
      <w:numFmt w:val="bullet"/>
      <w:lvlText w:val="o"/>
      <w:lvlJc w:val="left"/>
      <w:pPr>
        <w:ind w:left="5760" w:hanging="360"/>
      </w:pPr>
      <w:rPr>
        <w:rFonts w:ascii="Courier New" w:hAnsi="Courier New" w:cs="Courier New" w:hint="default"/>
      </w:rPr>
    </w:lvl>
    <w:lvl w:ilvl="8" w:tplc="0B62156A" w:tentative="1">
      <w:start w:val="1"/>
      <w:numFmt w:val="bullet"/>
      <w:lvlText w:val=""/>
      <w:lvlJc w:val="left"/>
      <w:pPr>
        <w:ind w:left="6480" w:hanging="360"/>
      </w:pPr>
      <w:rPr>
        <w:rFonts w:ascii="Wingdings" w:hAnsi="Wingdings" w:hint="default"/>
      </w:rPr>
    </w:lvl>
  </w:abstractNum>
  <w:abstractNum w:abstractNumId="10" w15:restartNumberingAfterBreak="0">
    <w:nsid w:val="13D45E22"/>
    <w:multiLevelType w:val="hybridMultilevel"/>
    <w:tmpl w:val="2B6E82B0"/>
    <w:lvl w:ilvl="0" w:tplc="CA0842CA">
      <w:start w:val="1"/>
      <w:numFmt w:val="upperRoman"/>
      <w:pStyle w:val="OBesluit"/>
      <w:lvlText w:val="%1."/>
      <w:lvlJc w:val="right"/>
      <w:pPr>
        <w:ind w:left="720" w:hanging="360"/>
      </w:pPr>
    </w:lvl>
    <w:lvl w:ilvl="1" w:tplc="C0AACCCA" w:tentative="1">
      <w:start w:val="1"/>
      <w:numFmt w:val="lowerLetter"/>
      <w:lvlText w:val="%2."/>
      <w:lvlJc w:val="left"/>
      <w:pPr>
        <w:ind w:left="1440" w:hanging="360"/>
      </w:pPr>
    </w:lvl>
    <w:lvl w:ilvl="2" w:tplc="EF44CD62" w:tentative="1">
      <w:start w:val="1"/>
      <w:numFmt w:val="lowerRoman"/>
      <w:lvlText w:val="%3."/>
      <w:lvlJc w:val="right"/>
      <w:pPr>
        <w:ind w:left="2160" w:hanging="180"/>
      </w:pPr>
    </w:lvl>
    <w:lvl w:ilvl="3" w:tplc="DC182D30" w:tentative="1">
      <w:start w:val="1"/>
      <w:numFmt w:val="decimal"/>
      <w:lvlText w:val="%4."/>
      <w:lvlJc w:val="left"/>
      <w:pPr>
        <w:ind w:left="2880" w:hanging="360"/>
      </w:pPr>
    </w:lvl>
    <w:lvl w:ilvl="4" w:tplc="1242E1C2" w:tentative="1">
      <w:start w:val="1"/>
      <w:numFmt w:val="lowerLetter"/>
      <w:lvlText w:val="%5."/>
      <w:lvlJc w:val="left"/>
      <w:pPr>
        <w:ind w:left="3600" w:hanging="360"/>
      </w:pPr>
    </w:lvl>
    <w:lvl w:ilvl="5" w:tplc="6A666008" w:tentative="1">
      <w:start w:val="1"/>
      <w:numFmt w:val="lowerRoman"/>
      <w:lvlText w:val="%6."/>
      <w:lvlJc w:val="right"/>
      <w:pPr>
        <w:ind w:left="4320" w:hanging="180"/>
      </w:pPr>
    </w:lvl>
    <w:lvl w:ilvl="6" w:tplc="A99C5808" w:tentative="1">
      <w:start w:val="1"/>
      <w:numFmt w:val="decimal"/>
      <w:lvlText w:val="%7."/>
      <w:lvlJc w:val="left"/>
      <w:pPr>
        <w:ind w:left="5040" w:hanging="360"/>
      </w:pPr>
    </w:lvl>
    <w:lvl w:ilvl="7" w:tplc="85DAA5C6" w:tentative="1">
      <w:start w:val="1"/>
      <w:numFmt w:val="lowerLetter"/>
      <w:lvlText w:val="%8."/>
      <w:lvlJc w:val="left"/>
      <w:pPr>
        <w:ind w:left="5760" w:hanging="360"/>
      </w:pPr>
    </w:lvl>
    <w:lvl w:ilvl="8" w:tplc="13F2AB1A" w:tentative="1">
      <w:start w:val="1"/>
      <w:numFmt w:val="lowerRoman"/>
      <w:lvlText w:val="%9."/>
      <w:lvlJc w:val="right"/>
      <w:pPr>
        <w:ind w:left="6480" w:hanging="180"/>
      </w:pPr>
    </w:lvl>
  </w:abstractNum>
  <w:abstractNum w:abstractNumId="11" w15:restartNumberingAfterBreak="0">
    <w:nsid w:val="17EE47A7"/>
    <w:multiLevelType w:val="hybridMultilevel"/>
    <w:tmpl w:val="1A7ED0EE"/>
    <w:lvl w:ilvl="0" w:tplc="1346AA4E">
      <w:start w:val="1"/>
      <w:numFmt w:val="bullet"/>
      <w:pStyle w:val="OpmaakprofielLijst2Links0cmEersteregel0cm"/>
      <w:lvlText w:val=""/>
      <w:lvlJc w:val="left"/>
      <w:pPr>
        <w:tabs>
          <w:tab w:val="num" w:pos="357"/>
        </w:tabs>
        <w:ind w:left="357" w:hanging="357"/>
      </w:pPr>
      <w:rPr>
        <w:rFonts w:ascii="Symbol" w:hAnsi="Symbol" w:hint="default"/>
        <w:color w:val="auto"/>
      </w:rPr>
    </w:lvl>
    <w:lvl w:ilvl="1" w:tplc="2800F476">
      <w:start w:val="1"/>
      <w:numFmt w:val="bullet"/>
      <w:lvlText w:val="o"/>
      <w:lvlJc w:val="left"/>
      <w:pPr>
        <w:tabs>
          <w:tab w:val="num" w:pos="1440"/>
        </w:tabs>
        <w:ind w:left="1440" w:hanging="360"/>
      </w:pPr>
      <w:rPr>
        <w:rFonts w:ascii="Courier New" w:hAnsi="Courier New" w:cs="Courier New" w:hint="default"/>
      </w:rPr>
    </w:lvl>
    <w:lvl w:ilvl="2" w:tplc="0C6AA8D0" w:tentative="1">
      <w:start w:val="1"/>
      <w:numFmt w:val="bullet"/>
      <w:lvlText w:val=""/>
      <w:lvlJc w:val="left"/>
      <w:pPr>
        <w:tabs>
          <w:tab w:val="num" w:pos="2160"/>
        </w:tabs>
        <w:ind w:left="2160" w:hanging="360"/>
      </w:pPr>
      <w:rPr>
        <w:rFonts w:ascii="Wingdings" w:hAnsi="Wingdings" w:hint="default"/>
      </w:rPr>
    </w:lvl>
    <w:lvl w:ilvl="3" w:tplc="9ED02CA8" w:tentative="1">
      <w:start w:val="1"/>
      <w:numFmt w:val="bullet"/>
      <w:lvlText w:val=""/>
      <w:lvlJc w:val="left"/>
      <w:pPr>
        <w:tabs>
          <w:tab w:val="num" w:pos="2880"/>
        </w:tabs>
        <w:ind w:left="2880" w:hanging="360"/>
      </w:pPr>
      <w:rPr>
        <w:rFonts w:ascii="Symbol" w:hAnsi="Symbol" w:hint="default"/>
      </w:rPr>
    </w:lvl>
    <w:lvl w:ilvl="4" w:tplc="AD5C57FE" w:tentative="1">
      <w:start w:val="1"/>
      <w:numFmt w:val="bullet"/>
      <w:lvlText w:val="o"/>
      <w:lvlJc w:val="left"/>
      <w:pPr>
        <w:tabs>
          <w:tab w:val="num" w:pos="3600"/>
        </w:tabs>
        <w:ind w:left="3600" w:hanging="360"/>
      </w:pPr>
      <w:rPr>
        <w:rFonts w:ascii="Courier New" w:hAnsi="Courier New" w:cs="Courier New" w:hint="default"/>
      </w:rPr>
    </w:lvl>
    <w:lvl w:ilvl="5" w:tplc="1952BC60" w:tentative="1">
      <w:start w:val="1"/>
      <w:numFmt w:val="bullet"/>
      <w:lvlText w:val=""/>
      <w:lvlJc w:val="left"/>
      <w:pPr>
        <w:tabs>
          <w:tab w:val="num" w:pos="4320"/>
        </w:tabs>
        <w:ind w:left="4320" w:hanging="360"/>
      </w:pPr>
      <w:rPr>
        <w:rFonts w:ascii="Wingdings" w:hAnsi="Wingdings" w:hint="default"/>
      </w:rPr>
    </w:lvl>
    <w:lvl w:ilvl="6" w:tplc="3178487A" w:tentative="1">
      <w:start w:val="1"/>
      <w:numFmt w:val="bullet"/>
      <w:lvlText w:val=""/>
      <w:lvlJc w:val="left"/>
      <w:pPr>
        <w:tabs>
          <w:tab w:val="num" w:pos="5040"/>
        </w:tabs>
        <w:ind w:left="5040" w:hanging="360"/>
      </w:pPr>
      <w:rPr>
        <w:rFonts w:ascii="Symbol" w:hAnsi="Symbol" w:hint="default"/>
      </w:rPr>
    </w:lvl>
    <w:lvl w:ilvl="7" w:tplc="D50E1128" w:tentative="1">
      <w:start w:val="1"/>
      <w:numFmt w:val="bullet"/>
      <w:lvlText w:val="o"/>
      <w:lvlJc w:val="left"/>
      <w:pPr>
        <w:tabs>
          <w:tab w:val="num" w:pos="5760"/>
        </w:tabs>
        <w:ind w:left="5760" w:hanging="360"/>
      </w:pPr>
      <w:rPr>
        <w:rFonts w:ascii="Courier New" w:hAnsi="Courier New" w:cs="Courier New" w:hint="default"/>
      </w:rPr>
    </w:lvl>
    <w:lvl w:ilvl="8" w:tplc="8EEC8C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35E1C"/>
    <w:multiLevelType w:val="hybridMultilevel"/>
    <w:tmpl w:val="D4D207A8"/>
    <w:lvl w:ilvl="0" w:tplc="83C45D66">
      <w:start w:val="1"/>
      <w:numFmt w:val="bullet"/>
      <w:pStyle w:val="Lijstalinea"/>
      <w:lvlText w:val=""/>
      <w:lvlJc w:val="left"/>
      <w:pPr>
        <w:ind w:left="340" w:hanging="340"/>
      </w:pPr>
      <w:rPr>
        <w:rFonts w:ascii="Symbol" w:hAnsi="Symbol" w:hint="default"/>
      </w:rPr>
    </w:lvl>
    <w:lvl w:ilvl="1" w:tplc="6F220798" w:tentative="1">
      <w:start w:val="1"/>
      <w:numFmt w:val="bullet"/>
      <w:lvlText w:val="o"/>
      <w:lvlJc w:val="left"/>
      <w:pPr>
        <w:ind w:left="1440" w:hanging="360"/>
      </w:pPr>
      <w:rPr>
        <w:rFonts w:ascii="Courier New" w:hAnsi="Courier New" w:cs="Courier New" w:hint="default"/>
      </w:rPr>
    </w:lvl>
    <w:lvl w:ilvl="2" w:tplc="BDFAB546" w:tentative="1">
      <w:start w:val="1"/>
      <w:numFmt w:val="bullet"/>
      <w:lvlText w:val=""/>
      <w:lvlJc w:val="left"/>
      <w:pPr>
        <w:ind w:left="2160" w:hanging="360"/>
      </w:pPr>
      <w:rPr>
        <w:rFonts w:ascii="Wingdings" w:hAnsi="Wingdings" w:hint="default"/>
      </w:rPr>
    </w:lvl>
    <w:lvl w:ilvl="3" w:tplc="E44CE696" w:tentative="1">
      <w:start w:val="1"/>
      <w:numFmt w:val="bullet"/>
      <w:lvlText w:val=""/>
      <w:lvlJc w:val="left"/>
      <w:pPr>
        <w:ind w:left="2880" w:hanging="360"/>
      </w:pPr>
      <w:rPr>
        <w:rFonts w:ascii="Symbol" w:hAnsi="Symbol" w:hint="default"/>
      </w:rPr>
    </w:lvl>
    <w:lvl w:ilvl="4" w:tplc="BF72040E" w:tentative="1">
      <w:start w:val="1"/>
      <w:numFmt w:val="bullet"/>
      <w:lvlText w:val="o"/>
      <w:lvlJc w:val="left"/>
      <w:pPr>
        <w:ind w:left="3600" w:hanging="360"/>
      </w:pPr>
      <w:rPr>
        <w:rFonts w:ascii="Courier New" w:hAnsi="Courier New" w:cs="Courier New" w:hint="default"/>
      </w:rPr>
    </w:lvl>
    <w:lvl w:ilvl="5" w:tplc="DDE4FD7E" w:tentative="1">
      <w:start w:val="1"/>
      <w:numFmt w:val="bullet"/>
      <w:lvlText w:val=""/>
      <w:lvlJc w:val="left"/>
      <w:pPr>
        <w:ind w:left="4320" w:hanging="360"/>
      </w:pPr>
      <w:rPr>
        <w:rFonts w:ascii="Wingdings" w:hAnsi="Wingdings" w:hint="default"/>
      </w:rPr>
    </w:lvl>
    <w:lvl w:ilvl="6" w:tplc="93187C34" w:tentative="1">
      <w:start w:val="1"/>
      <w:numFmt w:val="bullet"/>
      <w:lvlText w:val=""/>
      <w:lvlJc w:val="left"/>
      <w:pPr>
        <w:ind w:left="5040" w:hanging="360"/>
      </w:pPr>
      <w:rPr>
        <w:rFonts w:ascii="Symbol" w:hAnsi="Symbol" w:hint="default"/>
      </w:rPr>
    </w:lvl>
    <w:lvl w:ilvl="7" w:tplc="70D4149C" w:tentative="1">
      <w:start w:val="1"/>
      <w:numFmt w:val="bullet"/>
      <w:lvlText w:val="o"/>
      <w:lvlJc w:val="left"/>
      <w:pPr>
        <w:ind w:left="5760" w:hanging="360"/>
      </w:pPr>
      <w:rPr>
        <w:rFonts w:ascii="Courier New" w:hAnsi="Courier New" w:cs="Courier New" w:hint="default"/>
      </w:rPr>
    </w:lvl>
    <w:lvl w:ilvl="8" w:tplc="1D906642" w:tentative="1">
      <w:start w:val="1"/>
      <w:numFmt w:val="bullet"/>
      <w:lvlText w:val=""/>
      <w:lvlJc w:val="left"/>
      <w:pPr>
        <w:ind w:left="6480" w:hanging="360"/>
      </w:pPr>
      <w:rPr>
        <w:rFonts w:ascii="Wingdings" w:hAnsi="Wingdings" w:hint="default"/>
      </w:rPr>
    </w:lvl>
  </w:abstractNum>
  <w:abstractNum w:abstractNumId="13" w15:restartNumberingAfterBreak="0">
    <w:nsid w:val="32896D51"/>
    <w:multiLevelType w:val="hybridMultilevel"/>
    <w:tmpl w:val="19C28B70"/>
    <w:lvl w:ilvl="0" w:tplc="60FCFCB8">
      <w:start w:val="1"/>
      <w:numFmt w:val="decimal"/>
      <w:pStyle w:val="Lijst123"/>
      <w:lvlText w:val="%1."/>
      <w:lvlJc w:val="left"/>
      <w:pPr>
        <w:ind w:left="1134" w:hanging="283"/>
      </w:pPr>
      <w:rPr>
        <w:rFonts w:hint="default"/>
      </w:rPr>
    </w:lvl>
    <w:lvl w:ilvl="1" w:tplc="C70EFE22" w:tentative="1">
      <w:start w:val="1"/>
      <w:numFmt w:val="lowerLetter"/>
      <w:lvlText w:val="%2."/>
      <w:lvlJc w:val="left"/>
      <w:pPr>
        <w:ind w:left="1440" w:hanging="360"/>
      </w:pPr>
    </w:lvl>
    <w:lvl w:ilvl="2" w:tplc="FC283D0E" w:tentative="1">
      <w:start w:val="1"/>
      <w:numFmt w:val="lowerRoman"/>
      <w:lvlText w:val="%3."/>
      <w:lvlJc w:val="right"/>
      <w:pPr>
        <w:ind w:left="2160" w:hanging="180"/>
      </w:pPr>
    </w:lvl>
    <w:lvl w:ilvl="3" w:tplc="A4803EC8" w:tentative="1">
      <w:start w:val="1"/>
      <w:numFmt w:val="decimal"/>
      <w:lvlText w:val="%4."/>
      <w:lvlJc w:val="left"/>
      <w:pPr>
        <w:ind w:left="2880" w:hanging="360"/>
      </w:pPr>
    </w:lvl>
    <w:lvl w:ilvl="4" w:tplc="0FF218CA" w:tentative="1">
      <w:start w:val="1"/>
      <w:numFmt w:val="lowerLetter"/>
      <w:lvlText w:val="%5."/>
      <w:lvlJc w:val="left"/>
      <w:pPr>
        <w:ind w:left="3600" w:hanging="360"/>
      </w:pPr>
    </w:lvl>
    <w:lvl w:ilvl="5" w:tplc="5E80EBE6" w:tentative="1">
      <w:start w:val="1"/>
      <w:numFmt w:val="lowerRoman"/>
      <w:lvlText w:val="%6."/>
      <w:lvlJc w:val="right"/>
      <w:pPr>
        <w:ind w:left="4320" w:hanging="180"/>
      </w:pPr>
    </w:lvl>
    <w:lvl w:ilvl="6" w:tplc="86ECB06E" w:tentative="1">
      <w:start w:val="1"/>
      <w:numFmt w:val="decimal"/>
      <w:lvlText w:val="%7."/>
      <w:lvlJc w:val="left"/>
      <w:pPr>
        <w:ind w:left="5040" w:hanging="360"/>
      </w:pPr>
    </w:lvl>
    <w:lvl w:ilvl="7" w:tplc="18DC0C70" w:tentative="1">
      <w:start w:val="1"/>
      <w:numFmt w:val="lowerLetter"/>
      <w:lvlText w:val="%8."/>
      <w:lvlJc w:val="left"/>
      <w:pPr>
        <w:ind w:left="5760" w:hanging="360"/>
      </w:pPr>
    </w:lvl>
    <w:lvl w:ilvl="8" w:tplc="8BCCAA46" w:tentative="1">
      <w:start w:val="1"/>
      <w:numFmt w:val="lowerRoman"/>
      <w:lvlText w:val="%9."/>
      <w:lvlJc w:val="right"/>
      <w:pPr>
        <w:ind w:left="6480" w:hanging="180"/>
      </w:pPr>
    </w:lvl>
  </w:abstractNum>
  <w:abstractNum w:abstractNumId="14" w15:restartNumberingAfterBreak="0">
    <w:nsid w:val="395F308D"/>
    <w:multiLevelType w:val="multilevel"/>
    <w:tmpl w:val="D36C5FEC"/>
    <w:lvl w:ilvl="0">
      <w:start w:val="1"/>
      <w:numFmt w:val="decimal"/>
      <w:pStyle w:val="OHoofd"/>
      <w:lvlText w:val="%1."/>
      <w:lvlJc w:val="left"/>
      <w:pPr>
        <w:ind w:left="360" w:hanging="360"/>
      </w:pPr>
      <w:rPr>
        <w:rFonts w:hint="default"/>
      </w:rPr>
    </w:lvl>
    <w:lvl w:ilvl="1">
      <w:start w:val="1"/>
      <w:numFmt w:val="decimal"/>
      <w:pStyle w:val="OParag"/>
      <w:lvlText w:val="%1.%2."/>
      <w:lvlJc w:val="left"/>
      <w:pPr>
        <w:ind w:left="0" w:firstLine="0"/>
      </w:pPr>
      <w:rPr>
        <w:rFonts w:hint="default"/>
      </w:rPr>
    </w:lvl>
    <w:lvl w:ilvl="2">
      <w:start w:val="1"/>
      <w:numFmt w:val="decimal"/>
      <w:pStyle w:val="OSubpar"/>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F03A12"/>
    <w:multiLevelType w:val="multilevel"/>
    <w:tmpl w:val="17F2F45A"/>
    <w:lvl w:ilvl="0">
      <w:start w:val="1"/>
      <w:numFmt w:val="decimal"/>
      <w:pStyle w:val="VHoofd"/>
      <w:lvlText w:val="%1"/>
      <w:lvlJc w:val="left"/>
      <w:pPr>
        <w:ind w:left="432" w:hanging="432"/>
      </w:pPr>
      <w:rPr>
        <w:rFonts w:hint="default"/>
      </w:rPr>
    </w:lvl>
    <w:lvl w:ilvl="1">
      <w:start w:val="1"/>
      <w:numFmt w:val="decimal"/>
      <w:pStyle w:val="VParagr"/>
      <w:lvlText w:val="%1.%2"/>
      <w:lvlJc w:val="left"/>
      <w:pPr>
        <w:ind w:left="576" w:hanging="576"/>
      </w:pPr>
      <w:rPr>
        <w:rFonts w:hint="default"/>
      </w:rPr>
    </w:lvl>
    <w:lvl w:ilvl="2">
      <w:start w:val="1"/>
      <w:numFmt w:val="decimal"/>
      <w:pStyle w:val="Voorschrift"/>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FB0772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8606DB"/>
    <w:multiLevelType w:val="hybridMultilevel"/>
    <w:tmpl w:val="CD1E7C6E"/>
    <w:lvl w:ilvl="0" w:tplc="BD3AF8BC">
      <w:start w:val="1"/>
      <w:numFmt w:val="lowerLetter"/>
      <w:pStyle w:val="Lijstabc"/>
      <w:lvlText w:val="%1."/>
      <w:lvlJc w:val="left"/>
      <w:pPr>
        <w:ind w:left="1134" w:hanging="283"/>
      </w:pPr>
      <w:rPr>
        <w:rFonts w:hint="default"/>
      </w:rPr>
    </w:lvl>
    <w:lvl w:ilvl="1" w:tplc="F6D03042" w:tentative="1">
      <w:start w:val="1"/>
      <w:numFmt w:val="lowerLetter"/>
      <w:lvlText w:val="%2."/>
      <w:lvlJc w:val="left"/>
      <w:pPr>
        <w:ind w:left="1440" w:hanging="360"/>
      </w:pPr>
    </w:lvl>
    <w:lvl w:ilvl="2" w:tplc="DED420A0" w:tentative="1">
      <w:start w:val="1"/>
      <w:numFmt w:val="lowerRoman"/>
      <w:lvlText w:val="%3."/>
      <w:lvlJc w:val="right"/>
      <w:pPr>
        <w:ind w:left="2160" w:hanging="180"/>
      </w:pPr>
    </w:lvl>
    <w:lvl w:ilvl="3" w:tplc="01E2A334" w:tentative="1">
      <w:start w:val="1"/>
      <w:numFmt w:val="decimal"/>
      <w:lvlText w:val="%4."/>
      <w:lvlJc w:val="left"/>
      <w:pPr>
        <w:ind w:left="2880" w:hanging="360"/>
      </w:pPr>
    </w:lvl>
    <w:lvl w:ilvl="4" w:tplc="89725FF4" w:tentative="1">
      <w:start w:val="1"/>
      <w:numFmt w:val="lowerLetter"/>
      <w:lvlText w:val="%5."/>
      <w:lvlJc w:val="left"/>
      <w:pPr>
        <w:ind w:left="3600" w:hanging="360"/>
      </w:pPr>
    </w:lvl>
    <w:lvl w:ilvl="5" w:tplc="67EC5FC4" w:tentative="1">
      <w:start w:val="1"/>
      <w:numFmt w:val="lowerRoman"/>
      <w:lvlText w:val="%6."/>
      <w:lvlJc w:val="right"/>
      <w:pPr>
        <w:ind w:left="4320" w:hanging="180"/>
      </w:pPr>
    </w:lvl>
    <w:lvl w:ilvl="6" w:tplc="54B63FE6" w:tentative="1">
      <w:start w:val="1"/>
      <w:numFmt w:val="decimal"/>
      <w:lvlText w:val="%7."/>
      <w:lvlJc w:val="left"/>
      <w:pPr>
        <w:ind w:left="5040" w:hanging="360"/>
      </w:pPr>
    </w:lvl>
    <w:lvl w:ilvl="7" w:tplc="B0122A98" w:tentative="1">
      <w:start w:val="1"/>
      <w:numFmt w:val="lowerLetter"/>
      <w:lvlText w:val="%8."/>
      <w:lvlJc w:val="left"/>
      <w:pPr>
        <w:ind w:left="5760" w:hanging="360"/>
      </w:pPr>
    </w:lvl>
    <w:lvl w:ilvl="8" w:tplc="85AC8DFA" w:tentative="1">
      <w:start w:val="1"/>
      <w:numFmt w:val="lowerRoman"/>
      <w:lvlText w:val="%9."/>
      <w:lvlJc w:val="right"/>
      <w:pPr>
        <w:ind w:left="6480" w:hanging="180"/>
      </w:pPr>
    </w:lvl>
  </w:abstractNum>
  <w:abstractNum w:abstractNumId="18" w15:restartNumberingAfterBreak="0">
    <w:nsid w:val="4B1402C8"/>
    <w:multiLevelType w:val="multilevel"/>
    <w:tmpl w:val="424E0AF6"/>
    <w:lvl w:ilvl="0">
      <w:start w:val="1"/>
      <w:numFmt w:val="decimal"/>
      <w:lvlText w:val="%1"/>
      <w:lvlJc w:val="left"/>
      <w:pPr>
        <w:tabs>
          <w:tab w:val="num" w:pos="0"/>
        </w:tabs>
      </w:pPr>
      <w:rPr>
        <w:rFonts w:ascii="Arial" w:hAnsi="Arial" w:cs="Times New Roman" w:hint="default"/>
        <w:b/>
        <w:bCs w:val="0"/>
        <w:i w:val="0"/>
        <w:iCs w:val="0"/>
        <w:caps w:val="0"/>
        <w:smallCaps w:val="0"/>
        <w:strike w:val="0"/>
        <w:dstrike w:val="0"/>
        <w:vanish w:val="0"/>
        <w:color w:val="0D0D0D"/>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pPr>
      <w:rPr>
        <w:rFonts w:ascii="Arial" w:hAnsi="Arial" w:cs="Times New Roman"/>
        <w:b/>
        <w:bCs w:val="0"/>
        <w:i w:val="0"/>
        <w:iCs w:val="0"/>
        <w:caps w:val="0"/>
        <w:smallCaps w:val="0"/>
        <w:strike w:val="0"/>
        <w:dstrike w:val="0"/>
        <w:vanish w:val="0"/>
        <w:color w:val="auto"/>
        <w:spacing w:val="0"/>
        <w:w w:val="100"/>
        <w:kern w:val="0"/>
        <w:position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pPr>
      <w:rPr>
        <w:rFonts w:ascii="Arial" w:hAnsi="Arial" w:cs="Times New Roman"/>
        <w:b/>
        <w:bCs w:val="0"/>
        <w:i w:val="0"/>
        <w:iCs w:val="0"/>
        <w:caps w:val="0"/>
        <w:smallCaps w:val="0"/>
        <w:strike w:val="0"/>
        <w:dstrike w:val="0"/>
        <w:vanish w:val="0"/>
        <w:color w:val="auto"/>
        <w:spacing w:val="0"/>
        <w:w w:val="100"/>
        <w:kern w:val="0"/>
        <w:position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pPr>
      <w:rPr>
        <w:rFonts w:cs="Times New Roman" w:hint="default"/>
      </w:rPr>
    </w:lvl>
    <w:lvl w:ilvl="4">
      <w:start w:val="1"/>
      <w:numFmt w:val="decimal"/>
      <w:pStyle w:val="Kop5"/>
      <w:lvlText w:val="(%1.%2.%3.%4.%5)"/>
      <w:lvlJc w:val="left"/>
      <w:pPr>
        <w:tabs>
          <w:tab w:val="num" w:pos="0"/>
        </w:tabs>
      </w:pPr>
      <w:rPr>
        <w:rFonts w:cs="Times New Roman" w:hint="default"/>
      </w:rPr>
    </w:lvl>
    <w:lvl w:ilvl="5">
      <w:start w:val="1"/>
      <w:numFmt w:val="lowerLetter"/>
      <w:pStyle w:val="Kop6"/>
      <w:lvlText w:val="(%1.%2.%3.%4.%5.%6)"/>
      <w:lvlJc w:val="left"/>
      <w:pPr>
        <w:tabs>
          <w:tab w:val="num" w:pos="0"/>
        </w:tabs>
      </w:pPr>
      <w:rPr>
        <w:rFonts w:cs="Times New Roman" w:hint="default"/>
      </w:rPr>
    </w:lvl>
    <w:lvl w:ilvl="6">
      <w:start w:val="1"/>
      <w:numFmt w:val="lowerRoman"/>
      <w:pStyle w:val="Kop7"/>
      <w:lvlText w:val="(%1.%2.%3.%4.%5.%6.%7)"/>
      <w:lvlJc w:val="left"/>
      <w:pPr>
        <w:tabs>
          <w:tab w:val="num" w:pos="0"/>
        </w:tabs>
      </w:pPr>
      <w:rPr>
        <w:rFonts w:cs="Times New Roman" w:hint="default"/>
      </w:rPr>
    </w:lvl>
    <w:lvl w:ilvl="7">
      <w:start w:val="1"/>
      <w:numFmt w:val="lowerLetter"/>
      <w:pStyle w:val="Kop8"/>
      <w:lvlText w:val="(%8)"/>
      <w:lvlJc w:val="left"/>
      <w:pPr>
        <w:tabs>
          <w:tab w:val="num" w:pos="5400"/>
        </w:tabs>
        <w:ind w:left="5040"/>
      </w:pPr>
      <w:rPr>
        <w:rFonts w:cs="Times New Roman" w:hint="default"/>
      </w:rPr>
    </w:lvl>
    <w:lvl w:ilvl="8">
      <w:start w:val="1"/>
      <w:numFmt w:val="lowerRoman"/>
      <w:pStyle w:val="Kop9"/>
      <w:lvlText w:val="(%9)"/>
      <w:lvlJc w:val="left"/>
      <w:pPr>
        <w:tabs>
          <w:tab w:val="num" w:pos="6120"/>
        </w:tabs>
        <w:ind w:left="5760"/>
      </w:pPr>
      <w:rPr>
        <w:rFonts w:cs="Times New Roman" w:hint="default"/>
      </w:rPr>
    </w:lvl>
  </w:abstractNum>
  <w:abstractNum w:abstractNumId="19" w15:restartNumberingAfterBreak="0">
    <w:nsid w:val="67306E8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8067A10"/>
    <w:multiLevelType w:val="multilevel"/>
    <w:tmpl w:val="706C4382"/>
    <w:lvl w:ilvl="0">
      <w:start w:val="1"/>
      <w:numFmt w:val="decimal"/>
      <w:pStyle w:val="Kop1"/>
      <w:lvlText w:val="%1"/>
      <w:lvlJc w:val="left"/>
      <w:pPr>
        <w:ind w:left="851" w:hanging="851"/>
      </w:pPr>
      <w:rPr>
        <w:rFonts w:ascii="Arial" w:hAnsi="Arial" w:cs="Arial" w:hint="default"/>
        <w:b/>
        <w:i w:val="0"/>
        <w:caps/>
        <w:sz w:val="26"/>
        <w:szCs w:val="26"/>
      </w:rPr>
    </w:lvl>
    <w:lvl w:ilvl="1">
      <w:start w:val="1"/>
      <w:numFmt w:val="decimal"/>
      <w:pStyle w:val="Kop2"/>
      <w:lvlText w:val="%1.%2"/>
      <w:lvlJc w:val="left"/>
      <w:pPr>
        <w:ind w:left="851" w:hanging="851"/>
      </w:pPr>
      <w:rPr>
        <w:rFonts w:ascii="Arial" w:hAnsi="Arial" w:cs="Arial" w:hint="default"/>
        <w:b/>
        <w:i w:val="0"/>
        <w:sz w:val="24"/>
        <w:szCs w:val="24"/>
      </w:rPr>
    </w:lvl>
    <w:lvl w:ilvl="2">
      <w:start w:val="1"/>
      <w:numFmt w:val="decimal"/>
      <w:pStyle w:val="Kop3"/>
      <w:lvlText w:val="%1.%2.%3"/>
      <w:lvlJc w:val="left"/>
      <w:pPr>
        <w:ind w:left="851" w:hanging="851"/>
      </w:pPr>
      <w:rPr>
        <w:rFonts w:ascii="Arial" w:hAnsi="Arial" w:cs="Arial" w:hint="default"/>
        <w:b w:val="0"/>
        <w:i w:val="0"/>
        <w:sz w:val="20"/>
        <w:szCs w:val="20"/>
      </w:rPr>
    </w:lvl>
    <w:lvl w:ilvl="3">
      <w:start w:val="1"/>
      <w:numFmt w:val="decimal"/>
      <w:isLgl/>
      <w:lvlText w:val="%2.%3.%4"/>
      <w:lvlJc w:val="left"/>
      <w:pPr>
        <w:ind w:left="851" w:hanging="851"/>
      </w:pPr>
      <w:rPr>
        <w:rFonts w:ascii="Verdana" w:hAnsi="Verdana" w:cs="Times New Roman" w:hint="default"/>
        <w:b w:val="0"/>
        <w:i w:val="0"/>
        <w:sz w:val="19"/>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1" w15:restartNumberingAfterBreak="0">
    <w:nsid w:val="6C51291E"/>
    <w:multiLevelType w:val="multilevel"/>
    <w:tmpl w:val="0809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1715E73"/>
    <w:multiLevelType w:val="multilevel"/>
    <w:tmpl w:val="EDF0B23E"/>
    <w:lvl w:ilvl="0">
      <w:start w:val="1"/>
      <w:numFmt w:val="decimal"/>
      <w:pStyle w:val="Lijst"/>
      <w:lvlText w:val="%1)"/>
      <w:lvlJc w:val="left"/>
      <w:pPr>
        <w:tabs>
          <w:tab w:val="num" w:pos="360"/>
        </w:tabs>
        <w:ind w:left="360" w:hanging="360"/>
      </w:pPr>
      <w:rPr>
        <w:rFonts w:hint="default"/>
      </w:rPr>
    </w:lvl>
    <w:lvl w:ilvl="1">
      <w:start w:val="1"/>
      <w:numFmt w:val="lowerLetter"/>
      <w:pStyle w:val="Lijstopsomteken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86355233">
    <w:abstractNumId w:val="7"/>
  </w:num>
  <w:num w:numId="2" w16cid:durableId="1032339584">
    <w:abstractNumId w:val="6"/>
  </w:num>
  <w:num w:numId="3" w16cid:durableId="658966315">
    <w:abstractNumId w:val="11"/>
  </w:num>
  <w:num w:numId="4" w16cid:durableId="1672559980">
    <w:abstractNumId w:val="22"/>
  </w:num>
  <w:num w:numId="5" w16cid:durableId="1458715846">
    <w:abstractNumId w:val="19"/>
  </w:num>
  <w:num w:numId="6" w16cid:durableId="1006979652">
    <w:abstractNumId w:val="16"/>
  </w:num>
  <w:num w:numId="7" w16cid:durableId="1497719927">
    <w:abstractNumId w:val="21"/>
  </w:num>
  <w:num w:numId="8" w16cid:durableId="355423174">
    <w:abstractNumId w:val="5"/>
  </w:num>
  <w:num w:numId="9" w16cid:durableId="1508711229">
    <w:abstractNumId w:val="4"/>
  </w:num>
  <w:num w:numId="10" w16cid:durableId="1127743793">
    <w:abstractNumId w:val="3"/>
  </w:num>
  <w:num w:numId="11" w16cid:durableId="761995898">
    <w:abstractNumId w:val="2"/>
  </w:num>
  <w:num w:numId="12" w16cid:durableId="159006393">
    <w:abstractNumId w:val="1"/>
  </w:num>
  <w:num w:numId="13" w16cid:durableId="1406535582">
    <w:abstractNumId w:val="0"/>
  </w:num>
  <w:num w:numId="14" w16cid:durableId="884412791">
    <w:abstractNumId w:val="8"/>
  </w:num>
  <w:num w:numId="15" w16cid:durableId="651908052">
    <w:abstractNumId w:val="12"/>
  </w:num>
  <w:num w:numId="16" w16cid:durableId="958727660">
    <w:abstractNumId w:val="18"/>
  </w:num>
  <w:num w:numId="17" w16cid:durableId="1223910452">
    <w:abstractNumId w:val="20"/>
  </w:num>
  <w:num w:numId="18" w16cid:durableId="33428393">
    <w:abstractNumId w:val="17"/>
  </w:num>
  <w:num w:numId="19" w16cid:durableId="21710194">
    <w:abstractNumId w:val="13"/>
    <w:lvlOverride w:ilvl="0">
      <w:startOverride w:val="1"/>
    </w:lvlOverride>
  </w:num>
  <w:num w:numId="20" w16cid:durableId="1859734972">
    <w:abstractNumId w:val="14"/>
  </w:num>
  <w:num w:numId="21" w16cid:durableId="117728034">
    <w:abstractNumId w:val="15"/>
  </w:num>
  <w:num w:numId="22" w16cid:durableId="1609391255">
    <w:abstractNumId w:val="10"/>
  </w:num>
  <w:num w:numId="23" w16cid:durableId="1789349239">
    <w:abstractNumId w:val="9"/>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5C"/>
    <w:rsid w:val="00066730"/>
    <w:rsid w:val="000A369D"/>
    <w:rsid w:val="000D68B1"/>
    <w:rsid w:val="00126B68"/>
    <w:rsid w:val="00145BB0"/>
    <w:rsid w:val="00147864"/>
    <w:rsid w:val="00170101"/>
    <w:rsid w:val="00173B07"/>
    <w:rsid w:val="00175394"/>
    <w:rsid w:val="0018256D"/>
    <w:rsid w:val="001C3BC5"/>
    <w:rsid w:val="001E6A20"/>
    <w:rsid w:val="001F2D80"/>
    <w:rsid w:val="00200D79"/>
    <w:rsid w:val="00253470"/>
    <w:rsid w:val="002636BC"/>
    <w:rsid w:val="00280010"/>
    <w:rsid w:val="0028148E"/>
    <w:rsid w:val="0029410B"/>
    <w:rsid w:val="002B5500"/>
    <w:rsid w:val="003050CB"/>
    <w:rsid w:val="0036245C"/>
    <w:rsid w:val="003655D1"/>
    <w:rsid w:val="00384D56"/>
    <w:rsid w:val="003B5689"/>
    <w:rsid w:val="003C675B"/>
    <w:rsid w:val="003D1431"/>
    <w:rsid w:val="00407469"/>
    <w:rsid w:val="004123EE"/>
    <w:rsid w:val="00444A1A"/>
    <w:rsid w:val="0045192F"/>
    <w:rsid w:val="0046217B"/>
    <w:rsid w:val="00497566"/>
    <w:rsid w:val="004E51DB"/>
    <w:rsid w:val="00516BB5"/>
    <w:rsid w:val="005306E8"/>
    <w:rsid w:val="005367DC"/>
    <w:rsid w:val="0056421B"/>
    <w:rsid w:val="00570594"/>
    <w:rsid w:val="005800B7"/>
    <w:rsid w:val="005C7215"/>
    <w:rsid w:val="005D49A5"/>
    <w:rsid w:val="005F4FA3"/>
    <w:rsid w:val="00636B71"/>
    <w:rsid w:val="006B4805"/>
    <w:rsid w:val="006B4EE2"/>
    <w:rsid w:val="006E0CE8"/>
    <w:rsid w:val="006F1CFD"/>
    <w:rsid w:val="007463AA"/>
    <w:rsid w:val="00764BFD"/>
    <w:rsid w:val="00765532"/>
    <w:rsid w:val="00780C17"/>
    <w:rsid w:val="00787CAF"/>
    <w:rsid w:val="007A1C53"/>
    <w:rsid w:val="007D3BC8"/>
    <w:rsid w:val="007D7BD0"/>
    <w:rsid w:val="00805C0C"/>
    <w:rsid w:val="008C4DD2"/>
    <w:rsid w:val="009A4162"/>
    <w:rsid w:val="00A004B7"/>
    <w:rsid w:val="00A04084"/>
    <w:rsid w:val="00A21E8B"/>
    <w:rsid w:val="00A6299E"/>
    <w:rsid w:val="00AB3D82"/>
    <w:rsid w:val="00AD1FDE"/>
    <w:rsid w:val="00B14BB6"/>
    <w:rsid w:val="00B371AF"/>
    <w:rsid w:val="00B45E18"/>
    <w:rsid w:val="00BE023A"/>
    <w:rsid w:val="00BE140F"/>
    <w:rsid w:val="00BF63F9"/>
    <w:rsid w:val="00C20AF7"/>
    <w:rsid w:val="00C5398C"/>
    <w:rsid w:val="00C612DC"/>
    <w:rsid w:val="00C74D23"/>
    <w:rsid w:val="00C761FD"/>
    <w:rsid w:val="00C96178"/>
    <w:rsid w:val="00CB6E2A"/>
    <w:rsid w:val="00CF190D"/>
    <w:rsid w:val="00D119B6"/>
    <w:rsid w:val="00D64E94"/>
    <w:rsid w:val="00DC4A42"/>
    <w:rsid w:val="00DF0540"/>
    <w:rsid w:val="00DF38FF"/>
    <w:rsid w:val="00E065AF"/>
    <w:rsid w:val="00E3731C"/>
    <w:rsid w:val="00EB58D7"/>
    <w:rsid w:val="00EE6366"/>
    <w:rsid w:val="00EE6F3B"/>
    <w:rsid w:val="00F8033C"/>
    <w:rsid w:val="00FC2DC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FD4A5F"/>
  <w15:docId w15:val="{C09AAEC0-EA00-4A01-B81A-2943CC88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A1C53"/>
    <w:pPr>
      <w:spacing w:after="0"/>
    </w:pPr>
    <w:rPr>
      <w:rFonts w:ascii="Arial" w:eastAsia="Times New Roman" w:hAnsi="Arial" w:cs="Times New Roman"/>
      <w:sz w:val="20"/>
      <w:szCs w:val="20"/>
      <w:lang w:val="nl-NL" w:eastAsia="nl-NL"/>
    </w:rPr>
  </w:style>
  <w:style w:type="paragraph" w:styleId="Kop1">
    <w:name w:val="heading 1"/>
    <w:basedOn w:val="Standaard"/>
    <w:next w:val="Standaard"/>
    <w:link w:val="Kop1Char"/>
    <w:uiPriority w:val="9"/>
    <w:rsid w:val="007A1C53"/>
    <w:pPr>
      <w:keepNext/>
      <w:numPr>
        <w:numId w:val="17"/>
      </w:numPr>
      <w:spacing w:after="240" w:line="255" w:lineRule="exact"/>
      <w:outlineLvl w:val="0"/>
    </w:pPr>
    <w:rPr>
      <w:b/>
      <w:color w:val="0D0D0D"/>
      <w:sz w:val="26"/>
      <w:szCs w:val="26"/>
      <w:lang w:eastAsia="en-US"/>
    </w:rPr>
  </w:style>
  <w:style w:type="paragraph" w:styleId="Kop2">
    <w:name w:val="heading 2"/>
    <w:basedOn w:val="Standaard"/>
    <w:next w:val="Standaard"/>
    <w:link w:val="Kop2Char"/>
    <w:uiPriority w:val="9"/>
    <w:rsid w:val="007A1C53"/>
    <w:pPr>
      <w:keepNext/>
      <w:numPr>
        <w:ilvl w:val="1"/>
        <w:numId w:val="17"/>
      </w:numPr>
      <w:spacing w:after="120" w:line="255" w:lineRule="exact"/>
      <w:outlineLvl w:val="1"/>
    </w:pPr>
    <w:rPr>
      <w:rFonts w:cs="Arial"/>
      <w:b/>
      <w:bCs/>
      <w:iCs/>
      <w:noProof/>
      <w:color w:val="0D0D0D"/>
      <w:sz w:val="24"/>
      <w:szCs w:val="24"/>
    </w:rPr>
  </w:style>
  <w:style w:type="paragraph" w:styleId="Kop3">
    <w:name w:val="heading 3"/>
    <w:basedOn w:val="Standaard"/>
    <w:next w:val="Standaard"/>
    <w:link w:val="Kop3Char"/>
    <w:uiPriority w:val="9"/>
    <w:rsid w:val="007A1C53"/>
    <w:pPr>
      <w:keepNext/>
      <w:numPr>
        <w:ilvl w:val="2"/>
        <w:numId w:val="17"/>
      </w:numPr>
      <w:tabs>
        <w:tab w:val="left" w:pos="850"/>
      </w:tabs>
      <w:spacing w:line="255" w:lineRule="exact"/>
      <w:outlineLvl w:val="2"/>
    </w:pPr>
    <w:rPr>
      <w:rFonts w:cs="Arial"/>
      <w:bCs/>
      <w:color w:val="0D0D0D"/>
    </w:rPr>
  </w:style>
  <w:style w:type="paragraph" w:styleId="Kop4">
    <w:name w:val="heading 4"/>
    <w:basedOn w:val="Standaard"/>
    <w:next w:val="Standaard"/>
    <w:link w:val="Kop4Char"/>
    <w:uiPriority w:val="9"/>
    <w:rsid w:val="007A1C53"/>
    <w:pPr>
      <w:keepNext/>
      <w:numPr>
        <w:ilvl w:val="3"/>
        <w:numId w:val="16"/>
      </w:numPr>
      <w:tabs>
        <w:tab w:val="left" w:pos="850"/>
      </w:tabs>
      <w:spacing w:after="140" w:line="240" w:lineRule="auto"/>
      <w:ind w:left="850" w:hanging="850"/>
      <w:outlineLvl w:val="3"/>
    </w:pPr>
    <w:rPr>
      <w:bCs/>
      <w:color w:val="0D0D0D"/>
      <w:szCs w:val="28"/>
    </w:rPr>
  </w:style>
  <w:style w:type="paragraph" w:styleId="Kop5">
    <w:name w:val="heading 5"/>
    <w:basedOn w:val="Standaard"/>
    <w:next w:val="Standaard"/>
    <w:link w:val="Kop5Char"/>
    <w:uiPriority w:val="9"/>
    <w:rsid w:val="007A1C53"/>
    <w:pPr>
      <w:numPr>
        <w:ilvl w:val="4"/>
        <w:numId w:val="16"/>
      </w:numPr>
      <w:spacing w:before="120"/>
      <w:outlineLvl w:val="4"/>
    </w:pPr>
    <w:rPr>
      <w:spacing w:val="6"/>
    </w:rPr>
  </w:style>
  <w:style w:type="paragraph" w:styleId="Kop6">
    <w:name w:val="heading 6"/>
    <w:basedOn w:val="Standaard"/>
    <w:next w:val="Standaard"/>
    <w:link w:val="Kop6Char"/>
    <w:uiPriority w:val="9"/>
    <w:rsid w:val="007A1C53"/>
    <w:pPr>
      <w:numPr>
        <w:ilvl w:val="5"/>
        <w:numId w:val="16"/>
      </w:numPr>
      <w:spacing w:before="240" w:after="60"/>
      <w:outlineLvl w:val="5"/>
    </w:pPr>
    <w:rPr>
      <w:i/>
    </w:rPr>
  </w:style>
  <w:style w:type="paragraph" w:styleId="Kop7">
    <w:name w:val="heading 7"/>
    <w:basedOn w:val="Standaard"/>
    <w:next w:val="Standaard"/>
    <w:link w:val="Kop7Char"/>
    <w:uiPriority w:val="9"/>
    <w:rsid w:val="007A1C53"/>
    <w:pPr>
      <w:numPr>
        <w:ilvl w:val="6"/>
        <w:numId w:val="16"/>
      </w:numPr>
      <w:spacing w:before="240" w:after="60"/>
      <w:outlineLvl w:val="6"/>
    </w:pPr>
  </w:style>
  <w:style w:type="paragraph" w:styleId="Kop8">
    <w:name w:val="heading 8"/>
    <w:basedOn w:val="Standaard"/>
    <w:next w:val="Standaard"/>
    <w:link w:val="Kop8Char"/>
    <w:uiPriority w:val="9"/>
    <w:rsid w:val="007A1C53"/>
    <w:pPr>
      <w:numPr>
        <w:ilvl w:val="7"/>
        <w:numId w:val="16"/>
      </w:numPr>
      <w:spacing w:before="240" w:after="60"/>
      <w:outlineLvl w:val="7"/>
    </w:pPr>
    <w:rPr>
      <w:i/>
    </w:rPr>
  </w:style>
  <w:style w:type="paragraph" w:styleId="Kop9">
    <w:name w:val="heading 9"/>
    <w:basedOn w:val="Standaard"/>
    <w:next w:val="Standaard"/>
    <w:link w:val="Kop9Char"/>
    <w:uiPriority w:val="9"/>
    <w:rsid w:val="007A1C53"/>
    <w:pPr>
      <w:widowControl w:val="0"/>
      <w:numPr>
        <w:ilvl w:val="8"/>
        <w:numId w:val="16"/>
      </w:numPr>
      <w:spacing w:before="240" w:after="60" w:line="240" w:lineRule="auto"/>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link w:val="Kop1"/>
    <w:uiPriority w:val="9"/>
    <w:rsid w:val="007A1C53"/>
    <w:rPr>
      <w:rFonts w:ascii="Arial" w:eastAsia="Times New Roman" w:hAnsi="Arial" w:cs="Times New Roman"/>
      <w:b/>
      <w:color w:val="0D0D0D"/>
      <w:sz w:val="26"/>
      <w:szCs w:val="26"/>
      <w:lang w:val="nl-NL"/>
    </w:rPr>
  </w:style>
  <w:style w:type="character" w:customStyle="1" w:styleId="Kop2Char">
    <w:name w:val="Kop 2 Char"/>
    <w:link w:val="Kop2"/>
    <w:uiPriority w:val="9"/>
    <w:rsid w:val="007A1C53"/>
    <w:rPr>
      <w:rFonts w:ascii="Arial" w:eastAsia="Times New Roman" w:hAnsi="Arial" w:cs="Arial"/>
      <w:b/>
      <w:bCs/>
      <w:iCs/>
      <w:noProof/>
      <w:color w:val="0D0D0D"/>
      <w:sz w:val="24"/>
      <w:szCs w:val="24"/>
      <w:lang w:val="nl-NL" w:eastAsia="nl-NL"/>
    </w:rPr>
  </w:style>
  <w:style w:type="character" w:customStyle="1" w:styleId="Kop3Char">
    <w:name w:val="Kop 3 Char"/>
    <w:link w:val="Kop3"/>
    <w:uiPriority w:val="9"/>
    <w:rsid w:val="007A1C53"/>
    <w:rPr>
      <w:rFonts w:ascii="Arial" w:eastAsia="Times New Roman" w:hAnsi="Arial" w:cs="Arial"/>
      <w:bCs/>
      <w:color w:val="0D0D0D"/>
      <w:sz w:val="20"/>
      <w:szCs w:val="20"/>
      <w:lang w:val="nl-NL" w:eastAsia="nl-NL"/>
    </w:rPr>
  </w:style>
  <w:style w:type="character" w:customStyle="1" w:styleId="Kop4Char">
    <w:name w:val="Kop 4 Char"/>
    <w:link w:val="Kop4"/>
    <w:uiPriority w:val="9"/>
    <w:rsid w:val="007A1C53"/>
    <w:rPr>
      <w:rFonts w:ascii="Arial" w:eastAsia="Times New Roman" w:hAnsi="Arial" w:cs="Times New Roman"/>
      <w:bCs/>
      <w:color w:val="0D0D0D"/>
      <w:sz w:val="20"/>
      <w:szCs w:val="28"/>
      <w:lang w:val="nl-NL" w:eastAsia="nl-NL"/>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472C4" w:themeColor="accent1"/>
      <w:spacing w:val="15"/>
      <w:sz w:val="24"/>
      <w:szCs w:val="24"/>
    </w:rPr>
  </w:style>
  <w:style w:type="paragraph" w:styleId="Titel">
    <w:name w:val="Title"/>
    <w:basedOn w:val="Standaard"/>
    <w:next w:val="Standaard"/>
    <w:link w:val="TitelChar"/>
    <w:uiPriority w:val="10"/>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rsid w:val="00D1197D"/>
    <w:rPr>
      <w:i/>
      <w:iCs/>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362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Voettekst">
    <w:name w:val="footer"/>
    <w:basedOn w:val="Standaard"/>
    <w:link w:val="VoettekstChar"/>
    <w:uiPriority w:val="99"/>
    <w:unhideWhenUsed/>
    <w:rsid w:val="0036245C"/>
    <w:pPr>
      <w:tabs>
        <w:tab w:val="center" w:pos="4536"/>
        <w:tab w:val="right" w:pos="9072"/>
      </w:tabs>
    </w:pPr>
  </w:style>
  <w:style w:type="character" w:customStyle="1" w:styleId="VoettekstChar">
    <w:name w:val="Voettekst Char"/>
    <w:basedOn w:val="Standaardalinea-lettertype"/>
    <w:link w:val="Voettekst"/>
    <w:uiPriority w:val="99"/>
    <w:rsid w:val="0036245C"/>
  </w:style>
  <w:style w:type="paragraph" w:customStyle="1" w:styleId="Dikgedrukt">
    <w:name w:val="Dikgedrukt"/>
    <w:basedOn w:val="Standaard"/>
    <w:next w:val="Standaard"/>
    <w:qFormat/>
    <w:rsid w:val="0036245C"/>
    <w:rPr>
      <w:b/>
      <w:bCs/>
    </w:rPr>
  </w:style>
  <w:style w:type="paragraph" w:customStyle="1" w:styleId="Adresgegevens">
    <w:name w:val="Adresgegevens"/>
    <w:basedOn w:val="Standaard"/>
    <w:qFormat/>
    <w:rsid w:val="000D68B1"/>
    <w:pPr>
      <w:spacing w:after="280"/>
    </w:pPr>
    <w:rPr>
      <w:sz w:val="16"/>
    </w:rPr>
  </w:style>
  <w:style w:type="character" w:customStyle="1" w:styleId="Onopgelostemelding1">
    <w:name w:val="Onopgeloste melding1"/>
    <w:basedOn w:val="Standaardalinea-lettertype"/>
    <w:uiPriority w:val="99"/>
    <w:semiHidden/>
    <w:unhideWhenUsed/>
    <w:rsid w:val="00145BB0"/>
    <w:rPr>
      <w:color w:val="605E5C"/>
      <w:shd w:val="clear" w:color="auto" w:fill="E1DFDD"/>
    </w:rPr>
  </w:style>
  <w:style w:type="paragraph" w:styleId="Ballontekst">
    <w:name w:val="Balloon Text"/>
    <w:basedOn w:val="Standaard"/>
    <w:link w:val="BallontekstChar"/>
    <w:rsid w:val="007A1C5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A1C53"/>
    <w:rPr>
      <w:rFonts w:ascii="Tahoma" w:eastAsia="Times New Roman" w:hAnsi="Tahoma" w:cs="Tahoma"/>
      <w:sz w:val="16"/>
      <w:szCs w:val="16"/>
      <w:lang w:val="nl-NL" w:eastAsia="nl-NL"/>
    </w:rPr>
  </w:style>
  <w:style w:type="paragraph" w:customStyle="1" w:styleId="Normal0">
    <w:name w:val="Normal_0"/>
    <w:qFormat/>
    <w:rsid w:val="0049161B"/>
    <w:pPr>
      <w:spacing w:after="0" w:line="240" w:lineRule="auto"/>
    </w:pPr>
    <w:rPr>
      <w:lang w:val="nl-NL"/>
    </w:rPr>
  </w:style>
  <w:style w:type="paragraph" w:customStyle="1" w:styleId="Heading10">
    <w:name w:val="Heading 1_0"/>
    <w:basedOn w:val="Normal0"/>
    <w:next w:val="Normal0"/>
    <w:uiPriority w:val="9"/>
    <w:rsid w:val="00CE64F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customStyle="1" w:styleId="Heading20">
    <w:name w:val="Heading 2_0"/>
    <w:basedOn w:val="Normal0"/>
    <w:next w:val="Normal0"/>
    <w:uiPriority w:val="9"/>
    <w:unhideWhenUsed/>
    <w:rsid w:val="00CE64FA"/>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Heading30">
    <w:name w:val="Heading 3_0"/>
    <w:basedOn w:val="Normal0"/>
    <w:next w:val="Normal0"/>
    <w:uiPriority w:val="9"/>
    <w:unhideWhenUsed/>
    <w:rsid w:val="00CE64FA"/>
    <w:pPr>
      <w:keepNext/>
      <w:keepLines/>
      <w:spacing w:before="200"/>
      <w:outlineLvl w:val="2"/>
    </w:pPr>
    <w:rPr>
      <w:rFonts w:asciiTheme="majorHAnsi" w:eastAsiaTheme="majorEastAsia" w:hAnsiTheme="majorHAnsi" w:cstheme="majorBidi"/>
      <w:b/>
      <w:bCs/>
      <w:color w:val="4472C4" w:themeColor="accent1"/>
    </w:rPr>
  </w:style>
  <w:style w:type="paragraph" w:customStyle="1" w:styleId="Heading40">
    <w:name w:val="Heading 4_0"/>
    <w:basedOn w:val="Normal0"/>
    <w:next w:val="Normal0"/>
    <w:unhideWhenUsed/>
    <w:rsid w:val="00DF3B44"/>
    <w:pPr>
      <w:keepNext/>
      <w:keepLines/>
      <w:spacing w:before="200"/>
      <w:outlineLvl w:val="3"/>
    </w:pPr>
    <w:rPr>
      <w:rFonts w:asciiTheme="majorHAnsi" w:eastAsiaTheme="majorEastAsia" w:hAnsiTheme="majorHAnsi" w:cstheme="majorBidi"/>
      <w:b/>
      <w:bCs/>
      <w:i/>
      <w:iCs/>
      <w:color w:val="4472C4" w:themeColor="accent1"/>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styleId="Plattetekst">
    <w:name w:val="Body Text"/>
    <w:basedOn w:val="Normal0"/>
    <w:semiHidden/>
    <w:rsid w:val="004260D7"/>
  </w:style>
  <w:style w:type="paragraph" w:customStyle="1" w:styleId="Header0">
    <w:name w:val="Header_0"/>
    <w:basedOn w:val="Normal0"/>
    <w:unhideWhenUsed/>
    <w:rsid w:val="00E7453E"/>
    <w:pPr>
      <w:tabs>
        <w:tab w:val="center" w:pos="4680"/>
        <w:tab w:val="right" w:pos="9360"/>
      </w:tabs>
    </w:pPr>
  </w:style>
  <w:style w:type="paragraph" w:customStyle="1" w:styleId="Leadsintro">
    <w:name w:val="Leads/intro"/>
    <w:basedOn w:val="Normal0"/>
    <w:next w:val="Normal0"/>
    <w:rsid w:val="00E7453E"/>
    <w:rPr>
      <w:b/>
    </w:rPr>
  </w:style>
  <w:style w:type="paragraph" w:styleId="Inhopg1">
    <w:name w:val="toc 1"/>
    <w:basedOn w:val="Standaard"/>
    <w:uiPriority w:val="39"/>
    <w:rsid w:val="007A1C53"/>
    <w:pPr>
      <w:spacing w:before="120" w:after="120"/>
    </w:pPr>
    <w:rPr>
      <w:rFonts w:asciiTheme="minorHAnsi" w:hAnsiTheme="minorHAnsi"/>
      <w:b/>
      <w:bCs/>
      <w:caps/>
    </w:rPr>
  </w:style>
  <w:style w:type="paragraph" w:styleId="Notitiekop">
    <w:name w:val="Note Heading"/>
    <w:basedOn w:val="Normal0"/>
    <w:next w:val="Normal0"/>
    <w:rsid w:val="00E7453E"/>
    <w:rPr>
      <w:b/>
      <w:caps/>
      <w:sz w:val="38"/>
    </w:rPr>
  </w:style>
  <w:style w:type="paragraph" w:customStyle="1" w:styleId="Footer0">
    <w:name w:val="Footer_0"/>
    <w:basedOn w:val="Normal0"/>
    <w:unhideWhenUsed/>
    <w:rsid w:val="00FA68C2"/>
    <w:pPr>
      <w:tabs>
        <w:tab w:val="center" w:pos="4536"/>
        <w:tab w:val="right" w:pos="9072"/>
      </w:tabs>
    </w:pPr>
  </w:style>
  <w:style w:type="character" w:styleId="Paginanummer">
    <w:name w:val="page number"/>
    <w:basedOn w:val="DefaultParagraphFont0"/>
    <w:rsid w:val="004E017F"/>
    <w:rPr>
      <w:rFonts w:ascii="Trebuchet MS" w:hAnsi="Trebuchet MS"/>
      <w:b/>
      <w:dstrike w:val="0"/>
      <w:sz w:val="14"/>
      <w:vertAlign w:val="baseline"/>
    </w:rPr>
  </w:style>
  <w:style w:type="paragraph" w:styleId="Lijstopsomteken">
    <w:name w:val="List Bullet"/>
    <w:basedOn w:val="Normal0"/>
    <w:rsid w:val="005252C7"/>
    <w:pPr>
      <w:numPr>
        <w:numId w:val="1"/>
      </w:numPr>
    </w:pPr>
  </w:style>
  <w:style w:type="paragraph" w:styleId="Lijstnummering">
    <w:name w:val="List Number"/>
    <w:aliases w:val="Lijst (genummerd) 2"/>
    <w:basedOn w:val="Normal0"/>
    <w:uiPriority w:val="99"/>
    <w:unhideWhenUsed/>
    <w:qFormat/>
    <w:rsid w:val="00CE64FA"/>
    <w:pPr>
      <w:numPr>
        <w:numId w:val="2"/>
      </w:numPr>
      <w:contextualSpacing/>
    </w:pPr>
  </w:style>
  <w:style w:type="paragraph" w:customStyle="1" w:styleId="OpmaakprofielLijst2Links0cmEersteregel0cm">
    <w:name w:val="Opmaakprofiel Lijst 2 + Links:  0 cm Eerste regel:  0 cm"/>
    <w:basedOn w:val="Normal0"/>
    <w:semiHidden/>
    <w:rsid w:val="004A4245"/>
    <w:pPr>
      <w:numPr>
        <w:numId w:val="3"/>
      </w:numPr>
    </w:pPr>
  </w:style>
  <w:style w:type="paragraph" w:styleId="Lijstnummering2">
    <w:name w:val="List Number 2"/>
    <w:basedOn w:val="Normal0"/>
    <w:rsid w:val="0098242C"/>
  </w:style>
  <w:style w:type="paragraph" w:styleId="Lijst">
    <w:name w:val="List"/>
    <w:basedOn w:val="Normal0"/>
    <w:semiHidden/>
    <w:rsid w:val="004A4245"/>
    <w:pPr>
      <w:numPr>
        <w:numId w:val="4"/>
      </w:numPr>
    </w:pPr>
  </w:style>
  <w:style w:type="paragraph" w:styleId="Lijstopsomteken2">
    <w:name w:val="List Bullet 2"/>
    <w:basedOn w:val="Normal0"/>
    <w:semiHidden/>
    <w:rsid w:val="004A4245"/>
    <w:pPr>
      <w:numPr>
        <w:ilvl w:val="1"/>
        <w:numId w:val="4"/>
      </w:numPr>
    </w:pPr>
  </w:style>
  <w:style w:type="table" w:customStyle="1" w:styleId="TabelLansingerlandNotitie">
    <w:name w:val="Tabel Lansingerland Notitie"/>
    <w:basedOn w:val="TableNormal0"/>
    <w:rsid w:val="00530DD8"/>
    <w:rPr>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b/>
        <w:sz w:val="19"/>
      </w:rPr>
    </w:tblStylePr>
    <w:tblStylePr w:type="firstCol">
      <w:rPr>
        <w:rFonts w:ascii="Calibri Light" w:hAnsi="Calibri Light"/>
        <w:b/>
        <w:sz w:val="19"/>
      </w:rPr>
    </w:tblStylePr>
  </w:style>
  <w:style w:type="paragraph" w:customStyle="1" w:styleId="TabelkopLansingerland">
    <w:name w:val="Tabelkop Lansingerland"/>
    <w:basedOn w:val="Normal0"/>
    <w:rsid w:val="00DF5CF5"/>
    <w:rPr>
      <w:b/>
    </w:rPr>
  </w:style>
  <w:style w:type="numbering" w:styleId="111111">
    <w:name w:val="Outline List 2"/>
    <w:basedOn w:val="NoList0"/>
    <w:semiHidden/>
    <w:rsid w:val="009A5B4A"/>
    <w:pPr>
      <w:numPr>
        <w:numId w:val="5"/>
      </w:numPr>
    </w:pPr>
  </w:style>
  <w:style w:type="numbering" w:styleId="1ai">
    <w:name w:val="Outline List 1"/>
    <w:basedOn w:val="NoList0"/>
    <w:semiHidden/>
    <w:rsid w:val="009A5B4A"/>
    <w:pPr>
      <w:numPr>
        <w:numId w:val="6"/>
      </w:numPr>
    </w:pPr>
  </w:style>
  <w:style w:type="table" w:styleId="3D-effectenvoortabel1">
    <w:name w:val="Table 3D effects 1"/>
    <w:basedOn w:val="TableNormal0"/>
    <w:semiHidden/>
    <w:rsid w:val="009A5B4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TableNormal0"/>
    <w:semiHidden/>
    <w:rsid w:val="009A5B4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TableNormal0"/>
    <w:semiHidden/>
    <w:rsid w:val="009A5B4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Normal0"/>
    <w:next w:val="Normal0"/>
    <w:semiHidden/>
    <w:rsid w:val="009A5B4A"/>
  </w:style>
  <w:style w:type="paragraph" w:styleId="Adresenvelop">
    <w:name w:val="envelope address"/>
    <w:basedOn w:val="Normal0"/>
    <w:semiHidden/>
    <w:rsid w:val="009A5B4A"/>
    <w:pPr>
      <w:framePr w:w="7920" w:h="1980" w:hRule="exact" w:hSpace="180" w:wrap="auto" w:hAnchor="page" w:xAlign="center" w:yAlign="bottom"/>
      <w:ind w:left="2880"/>
    </w:pPr>
    <w:rPr>
      <w:rFonts w:ascii="Arial" w:hAnsi="Arial" w:cs="Arial"/>
      <w:sz w:val="24"/>
    </w:rPr>
  </w:style>
  <w:style w:type="paragraph" w:styleId="Afsluiting">
    <w:name w:val="Closing"/>
    <w:basedOn w:val="Normal0"/>
    <w:semiHidden/>
    <w:rsid w:val="009A5B4A"/>
    <w:pPr>
      <w:ind w:left="4252"/>
    </w:pPr>
  </w:style>
  <w:style w:type="paragraph" w:styleId="Afzender">
    <w:name w:val="envelope return"/>
    <w:basedOn w:val="Normal0"/>
    <w:semiHidden/>
    <w:rsid w:val="009A5B4A"/>
    <w:rPr>
      <w:rFonts w:ascii="Arial" w:hAnsi="Arial" w:cs="Arial"/>
    </w:rPr>
  </w:style>
  <w:style w:type="numbering" w:styleId="Artikelsectie">
    <w:name w:val="Outline List 3"/>
    <w:basedOn w:val="NoList0"/>
    <w:semiHidden/>
    <w:rsid w:val="009A5B4A"/>
    <w:pPr>
      <w:numPr>
        <w:numId w:val="7"/>
      </w:numPr>
    </w:pPr>
  </w:style>
  <w:style w:type="paragraph" w:styleId="Berichtkop">
    <w:name w:val="Message Header"/>
    <w:basedOn w:val="Normal0"/>
    <w:semiHidden/>
    <w:rsid w:val="009A5B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Normal0"/>
    <w:semiHidden/>
    <w:rsid w:val="009A5B4A"/>
    <w:pPr>
      <w:spacing w:after="120"/>
      <w:ind w:left="1440" w:right="1440"/>
    </w:pPr>
  </w:style>
  <w:style w:type="paragraph" w:styleId="Datum">
    <w:name w:val="Date"/>
    <w:basedOn w:val="Normal0"/>
    <w:next w:val="Normal0"/>
    <w:semiHidden/>
    <w:rsid w:val="009A5B4A"/>
  </w:style>
  <w:style w:type="table" w:styleId="Eenvoudigetabel1">
    <w:name w:val="Table Simple 1"/>
    <w:basedOn w:val="TableNormal0"/>
    <w:semiHidden/>
    <w:rsid w:val="009A5B4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TableNormal0"/>
    <w:semiHidden/>
    <w:rsid w:val="009A5B4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TableNormal0"/>
    <w:semiHidden/>
    <w:rsid w:val="009A5B4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TableNormal0"/>
    <w:semiHidden/>
    <w:rsid w:val="009A5B4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TableNormal0"/>
    <w:semiHidden/>
    <w:rsid w:val="009A5B4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Normal0"/>
    <w:semiHidden/>
    <w:rsid w:val="009A5B4A"/>
  </w:style>
  <w:style w:type="character" w:styleId="GevolgdeHyperlink">
    <w:name w:val="FollowedHyperlink"/>
    <w:basedOn w:val="DefaultParagraphFont0"/>
    <w:semiHidden/>
    <w:rsid w:val="009A5B4A"/>
    <w:rPr>
      <w:color w:val="800080"/>
      <w:u w:val="single"/>
    </w:rPr>
  </w:style>
  <w:style w:type="paragraph" w:styleId="Handtekening">
    <w:name w:val="Signature"/>
    <w:basedOn w:val="Normal0"/>
    <w:semiHidden/>
    <w:rsid w:val="009A5B4A"/>
    <w:pPr>
      <w:ind w:left="4252"/>
    </w:pPr>
  </w:style>
  <w:style w:type="paragraph" w:styleId="HTML-voorafopgemaakt">
    <w:name w:val="HTML Preformatted"/>
    <w:basedOn w:val="Normal0"/>
    <w:semiHidden/>
    <w:rsid w:val="009A5B4A"/>
    <w:rPr>
      <w:rFonts w:ascii="Courier New" w:hAnsi="Courier New" w:cs="Courier New"/>
    </w:rPr>
  </w:style>
  <w:style w:type="character" w:styleId="HTMLCode">
    <w:name w:val="HTML Code"/>
    <w:basedOn w:val="DefaultParagraphFont0"/>
    <w:semiHidden/>
    <w:rsid w:val="009A5B4A"/>
    <w:rPr>
      <w:rFonts w:ascii="Courier New" w:hAnsi="Courier New" w:cs="Courier New"/>
      <w:sz w:val="20"/>
      <w:szCs w:val="20"/>
    </w:rPr>
  </w:style>
  <w:style w:type="character" w:styleId="HTMLDefinition">
    <w:name w:val="HTML Definition"/>
    <w:basedOn w:val="DefaultParagraphFont0"/>
    <w:semiHidden/>
    <w:rsid w:val="009A5B4A"/>
    <w:rPr>
      <w:i/>
      <w:iCs/>
    </w:rPr>
  </w:style>
  <w:style w:type="character" w:styleId="HTMLVariable">
    <w:name w:val="HTML Variable"/>
    <w:basedOn w:val="DefaultParagraphFont0"/>
    <w:semiHidden/>
    <w:rsid w:val="009A5B4A"/>
    <w:rPr>
      <w:i/>
      <w:iCs/>
    </w:rPr>
  </w:style>
  <w:style w:type="character" w:styleId="HTML-acroniem">
    <w:name w:val="HTML Acronym"/>
    <w:basedOn w:val="DefaultParagraphFont0"/>
    <w:semiHidden/>
    <w:rsid w:val="009A5B4A"/>
  </w:style>
  <w:style w:type="paragraph" w:styleId="HTML-adres">
    <w:name w:val="HTML Address"/>
    <w:basedOn w:val="Normal0"/>
    <w:semiHidden/>
    <w:rsid w:val="009A5B4A"/>
    <w:rPr>
      <w:i/>
      <w:iCs/>
    </w:rPr>
  </w:style>
  <w:style w:type="character" w:styleId="HTML-citaat">
    <w:name w:val="HTML Cite"/>
    <w:basedOn w:val="DefaultParagraphFont0"/>
    <w:semiHidden/>
    <w:rsid w:val="009A5B4A"/>
    <w:rPr>
      <w:i/>
      <w:iCs/>
    </w:rPr>
  </w:style>
  <w:style w:type="character" w:styleId="HTML-schrijfmachine">
    <w:name w:val="HTML Typewriter"/>
    <w:basedOn w:val="DefaultParagraphFont0"/>
    <w:semiHidden/>
    <w:rsid w:val="009A5B4A"/>
    <w:rPr>
      <w:rFonts w:ascii="Courier New" w:hAnsi="Courier New" w:cs="Courier New"/>
      <w:sz w:val="20"/>
      <w:szCs w:val="20"/>
    </w:rPr>
  </w:style>
  <w:style w:type="character" w:styleId="HTML-toetsenbord">
    <w:name w:val="HTML Keyboard"/>
    <w:basedOn w:val="DefaultParagraphFont0"/>
    <w:semiHidden/>
    <w:rsid w:val="009A5B4A"/>
    <w:rPr>
      <w:rFonts w:ascii="Courier New" w:hAnsi="Courier New" w:cs="Courier New"/>
      <w:sz w:val="20"/>
      <w:szCs w:val="20"/>
    </w:rPr>
  </w:style>
  <w:style w:type="character" w:styleId="HTML-voorbeeld">
    <w:name w:val="HTML Sample"/>
    <w:basedOn w:val="DefaultParagraphFont0"/>
    <w:semiHidden/>
    <w:rsid w:val="009A5B4A"/>
    <w:rPr>
      <w:rFonts w:ascii="Courier New" w:hAnsi="Courier New" w:cs="Courier New"/>
    </w:rPr>
  </w:style>
  <w:style w:type="table" w:styleId="Klassieketabel1">
    <w:name w:val="Table Classic 1"/>
    <w:basedOn w:val="TableNormal0"/>
    <w:semiHidden/>
    <w:rsid w:val="009A5B4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TableNormal0"/>
    <w:semiHidden/>
    <w:rsid w:val="009A5B4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TableNormal0"/>
    <w:semiHidden/>
    <w:rsid w:val="009A5B4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TableNormal0"/>
    <w:semiHidden/>
    <w:rsid w:val="009A5B4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TableNormal0"/>
    <w:semiHidden/>
    <w:rsid w:val="009A5B4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TableNormal0"/>
    <w:semiHidden/>
    <w:rsid w:val="009A5B4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TableNormal0"/>
    <w:semiHidden/>
    <w:rsid w:val="009A5B4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3">
    <w:name w:val="List 3"/>
    <w:basedOn w:val="Normal0"/>
    <w:semiHidden/>
    <w:rsid w:val="009A5B4A"/>
    <w:pPr>
      <w:ind w:left="849" w:hanging="283"/>
    </w:pPr>
  </w:style>
  <w:style w:type="paragraph" w:styleId="Lijst4">
    <w:name w:val="List 4"/>
    <w:basedOn w:val="Normal0"/>
    <w:semiHidden/>
    <w:rsid w:val="009A5B4A"/>
    <w:pPr>
      <w:ind w:left="1132" w:hanging="283"/>
    </w:pPr>
  </w:style>
  <w:style w:type="paragraph" w:styleId="Lijst5">
    <w:name w:val="List 5"/>
    <w:basedOn w:val="Normal0"/>
    <w:semiHidden/>
    <w:rsid w:val="009A5B4A"/>
    <w:pPr>
      <w:ind w:left="1415" w:hanging="283"/>
    </w:pPr>
  </w:style>
  <w:style w:type="paragraph" w:styleId="Lijstopsomteken3">
    <w:name w:val="List Bullet 3"/>
    <w:basedOn w:val="Normal0"/>
    <w:semiHidden/>
    <w:rsid w:val="009A5B4A"/>
    <w:pPr>
      <w:numPr>
        <w:numId w:val="8"/>
      </w:numPr>
    </w:pPr>
  </w:style>
  <w:style w:type="paragraph" w:styleId="Lijstopsomteken4">
    <w:name w:val="List Bullet 4"/>
    <w:basedOn w:val="Normal0"/>
    <w:semiHidden/>
    <w:rsid w:val="009A5B4A"/>
    <w:pPr>
      <w:numPr>
        <w:numId w:val="9"/>
      </w:numPr>
    </w:pPr>
  </w:style>
  <w:style w:type="paragraph" w:styleId="Lijstopsomteken5">
    <w:name w:val="List Bullet 5"/>
    <w:basedOn w:val="Normal0"/>
    <w:semiHidden/>
    <w:rsid w:val="009A5B4A"/>
    <w:pPr>
      <w:numPr>
        <w:numId w:val="10"/>
      </w:numPr>
    </w:pPr>
  </w:style>
  <w:style w:type="paragraph" w:styleId="Lijstnummering3">
    <w:name w:val="List Number 3"/>
    <w:basedOn w:val="Normal0"/>
    <w:semiHidden/>
    <w:rsid w:val="009A5B4A"/>
    <w:pPr>
      <w:numPr>
        <w:numId w:val="11"/>
      </w:numPr>
    </w:pPr>
  </w:style>
  <w:style w:type="paragraph" w:styleId="Lijstnummering4">
    <w:name w:val="List Number 4"/>
    <w:basedOn w:val="Normal0"/>
    <w:semiHidden/>
    <w:rsid w:val="009A5B4A"/>
    <w:pPr>
      <w:numPr>
        <w:numId w:val="12"/>
      </w:numPr>
    </w:pPr>
  </w:style>
  <w:style w:type="paragraph" w:styleId="Lijstnummering5">
    <w:name w:val="List Number 5"/>
    <w:basedOn w:val="Normal0"/>
    <w:semiHidden/>
    <w:rsid w:val="009A5B4A"/>
    <w:pPr>
      <w:numPr>
        <w:numId w:val="13"/>
      </w:numPr>
    </w:pPr>
  </w:style>
  <w:style w:type="paragraph" w:styleId="Lijstvoortzetting">
    <w:name w:val="List Continue"/>
    <w:basedOn w:val="Normal0"/>
    <w:semiHidden/>
    <w:rsid w:val="009A5B4A"/>
    <w:pPr>
      <w:spacing w:after="120"/>
      <w:ind w:left="283"/>
    </w:pPr>
  </w:style>
  <w:style w:type="paragraph" w:styleId="Lijstvoortzetting2">
    <w:name w:val="List Continue 2"/>
    <w:basedOn w:val="Normal0"/>
    <w:semiHidden/>
    <w:rsid w:val="009A5B4A"/>
    <w:pPr>
      <w:spacing w:after="120"/>
      <w:ind w:left="566"/>
    </w:pPr>
  </w:style>
  <w:style w:type="paragraph" w:styleId="Lijstvoortzetting3">
    <w:name w:val="List Continue 3"/>
    <w:basedOn w:val="Normal0"/>
    <w:semiHidden/>
    <w:rsid w:val="009A5B4A"/>
    <w:pPr>
      <w:spacing w:after="120"/>
      <w:ind w:left="849"/>
    </w:pPr>
  </w:style>
  <w:style w:type="paragraph" w:styleId="Lijstvoortzetting4">
    <w:name w:val="List Continue 4"/>
    <w:basedOn w:val="Normal0"/>
    <w:semiHidden/>
    <w:rsid w:val="009A5B4A"/>
    <w:pPr>
      <w:spacing w:after="120"/>
      <w:ind w:left="1132"/>
    </w:pPr>
  </w:style>
  <w:style w:type="paragraph" w:styleId="Lijstvoortzetting5">
    <w:name w:val="List Continue 5"/>
    <w:basedOn w:val="Normal0"/>
    <w:semiHidden/>
    <w:rsid w:val="009A5B4A"/>
    <w:pPr>
      <w:spacing w:after="120"/>
      <w:ind w:left="1415"/>
    </w:pPr>
  </w:style>
  <w:style w:type="character" w:customStyle="1" w:styleId="Emphasis0">
    <w:name w:val="Emphasis_0"/>
    <w:basedOn w:val="DefaultParagraphFont0"/>
    <w:rsid w:val="009A5B4A"/>
    <w:rPr>
      <w:i/>
      <w:iCs/>
    </w:rPr>
  </w:style>
  <w:style w:type="paragraph" w:styleId="Normaalweb">
    <w:name w:val="Normal (Web)"/>
    <w:basedOn w:val="Normal0"/>
    <w:semiHidden/>
    <w:rsid w:val="009A5B4A"/>
    <w:rPr>
      <w:rFonts w:ascii="Times New Roman" w:hAnsi="Times New Roman"/>
      <w:sz w:val="24"/>
    </w:rPr>
  </w:style>
  <w:style w:type="paragraph" w:styleId="Plattetekst2">
    <w:name w:val="Body Text 2"/>
    <w:basedOn w:val="Normal0"/>
    <w:semiHidden/>
    <w:rsid w:val="009A5B4A"/>
    <w:pPr>
      <w:spacing w:after="120" w:line="480" w:lineRule="auto"/>
    </w:pPr>
  </w:style>
  <w:style w:type="paragraph" w:styleId="Plattetekst3">
    <w:name w:val="Body Text 3"/>
    <w:basedOn w:val="Normal0"/>
    <w:semiHidden/>
    <w:rsid w:val="009A5B4A"/>
    <w:pPr>
      <w:spacing w:after="120"/>
    </w:pPr>
    <w:rPr>
      <w:sz w:val="16"/>
      <w:szCs w:val="16"/>
    </w:rPr>
  </w:style>
  <w:style w:type="paragraph" w:styleId="Platteteksteersteinspringing">
    <w:name w:val="Body Text First Indent"/>
    <w:basedOn w:val="Plattetekst"/>
    <w:semiHidden/>
    <w:rsid w:val="009A5B4A"/>
    <w:pPr>
      <w:spacing w:after="120"/>
      <w:ind w:firstLine="210"/>
    </w:pPr>
  </w:style>
  <w:style w:type="paragraph" w:styleId="Plattetekstinspringen">
    <w:name w:val="Body Text Indent"/>
    <w:basedOn w:val="Normal0"/>
    <w:semiHidden/>
    <w:rsid w:val="009A5B4A"/>
    <w:pPr>
      <w:spacing w:after="120"/>
      <w:ind w:left="283"/>
    </w:pPr>
  </w:style>
  <w:style w:type="paragraph" w:styleId="Platteteksteersteinspringing2">
    <w:name w:val="Body Text First Indent 2"/>
    <w:basedOn w:val="Plattetekstinspringen"/>
    <w:semiHidden/>
    <w:rsid w:val="009A5B4A"/>
    <w:pPr>
      <w:ind w:firstLine="210"/>
    </w:pPr>
  </w:style>
  <w:style w:type="paragraph" w:styleId="Plattetekstinspringen2">
    <w:name w:val="Body Text Indent 2"/>
    <w:basedOn w:val="Normal0"/>
    <w:semiHidden/>
    <w:rsid w:val="009A5B4A"/>
    <w:pPr>
      <w:spacing w:after="120" w:line="480" w:lineRule="auto"/>
      <w:ind w:left="283"/>
    </w:pPr>
  </w:style>
  <w:style w:type="paragraph" w:styleId="Plattetekstinspringen3">
    <w:name w:val="Body Text Indent 3"/>
    <w:basedOn w:val="Normal0"/>
    <w:semiHidden/>
    <w:rsid w:val="009A5B4A"/>
    <w:pPr>
      <w:spacing w:after="120"/>
      <w:ind w:left="283"/>
    </w:pPr>
    <w:rPr>
      <w:sz w:val="16"/>
      <w:szCs w:val="16"/>
    </w:rPr>
  </w:style>
  <w:style w:type="table" w:styleId="Professioneletabel">
    <w:name w:val="Table Professional"/>
    <w:basedOn w:val="TableNormal0"/>
    <w:semiHidden/>
    <w:rsid w:val="009A5B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DefaultParagraphFont0"/>
    <w:semiHidden/>
    <w:rsid w:val="009A5B4A"/>
  </w:style>
  <w:style w:type="paragraph" w:customStyle="1" w:styleId="NormalIndent0">
    <w:name w:val="Normal Indent_0"/>
    <w:basedOn w:val="Normal0"/>
    <w:semiHidden/>
    <w:unhideWhenUsed/>
    <w:rsid w:val="009A5B4A"/>
    <w:pPr>
      <w:ind w:left="720"/>
    </w:pPr>
  </w:style>
  <w:style w:type="paragraph" w:customStyle="1" w:styleId="Subtitle0">
    <w:name w:val="Subtitle_0"/>
    <w:basedOn w:val="Normal0"/>
    <w:next w:val="Normal0"/>
    <w:rsid w:val="00C90980"/>
    <w:pPr>
      <w:numPr>
        <w:ilvl w:val="1"/>
      </w:numPr>
      <w:ind w:left="86"/>
    </w:pPr>
    <w:rPr>
      <w:rFonts w:asciiTheme="majorHAnsi" w:eastAsiaTheme="majorEastAsia" w:hAnsiTheme="majorHAnsi" w:cstheme="majorBidi"/>
      <w:i/>
      <w:iCs/>
      <w:color w:val="4472C4" w:themeColor="accent1"/>
      <w:spacing w:val="15"/>
      <w:sz w:val="24"/>
      <w:szCs w:val="24"/>
    </w:rPr>
  </w:style>
  <w:style w:type="table" w:styleId="Tabelkolommen1">
    <w:name w:val="Table Columns 1"/>
    <w:basedOn w:val="TableNormal0"/>
    <w:semiHidden/>
    <w:rsid w:val="009A5B4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TableNormal0"/>
    <w:semiHidden/>
    <w:rsid w:val="009A5B4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TableNormal0"/>
    <w:semiHidden/>
    <w:rsid w:val="009A5B4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TableNormal0"/>
    <w:semiHidden/>
    <w:rsid w:val="009A5B4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TableNormal0"/>
    <w:semiHidden/>
    <w:rsid w:val="009A5B4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TableNormal0"/>
    <w:semiHidden/>
    <w:rsid w:val="009A5B4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TableNormal0"/>
    <w:semiHidden/>
    <w:rsid w:val="009A5B4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TableNormal0"/>
    <w:semiHidden/>
    <w:rsid w:val="009A5B4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TableNormal0"/>
    <w:semiHidden/>
    <w:rsid w:val="009A5B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TableNormal0"/>
    <w:semiHidden/>
    <w:rsid w:val="009A5B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TableNormal0"/>
    <w:semiHidden/>
    <w:rsid w:val="009A5B4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TableNormal0"/>
    <w:semiHidden/>
    <w:rsid w:val="009A5B4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TableNormal0"/>
    <w:semiHidden/>
    <w:rsid w:val="009A5B4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Grid0">
    <w:name w:val="Table Grid_0"/>
    <w:basedOn w:val="TableNormal0"/>
    <w:uiPriority w:val="39"/>
    <w:rsid w:val="004916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blStylePr w:type="firstRow">
      <w:rPr>
        <w:rFonts w:asciiTheme="minorHAnsi" w:hAnsiTheme="minorHAnsi"/>
        <w:b/>
        <w:sz w:val="18"/>
      </w:rPr>
      <w:tblPr/>
      <w:tcPr>
        <w:shd w:val="clear" w:color="auto" w:fill="D0D0CE"/>
      </w:tcPr>
    </w:tblStylePr>
  </w:style>
  <w:style w:type="table" w:styleId="Tabelraster1">
    <w:name w:val="Table Grid 1"/>
    <w:basedOn w:val="TableNormal0"/>
    <w:semiHidden/>
    <w:rsid w:val="009A5B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TableNormal0"/>
    <w:semiHidden/>
    <w:rsid w:val="009A5B4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TableNormal0"/>
    <w:semiHidden/>
    <w:rsid w:val="009A5B4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TableNormal0"/>
    <w:semiHidden/>
    <w:rsid w:val="009A5B4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TableNormal0"/>
    <w:semiHidden/>
    <w:rsid w:val="009A5B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TableNormal0"/>
    <w:semiHidden/>
    <w:rsid w:val="009A5B4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TableNormal0"/>
    <w:semiHidden/>
    <w:rsid w:val="009A5B4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TableNormal0"/>
    <w:semiHidden/>
    <w:rsid w:val="009A5B4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TableNormal0"/>
    <w:semiHidden/>
    <w:rsid w:val="009A5B4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0">
    <w:name w:val="Title_0"/>
    <w:basedOn w:val="Normal0"/>
    <w:next w:val="Normal0"/>
    <w:rsid w:val="00C9098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table" w:styleId="Verfijndetabel1">
    <w:name w:val="Table Subtle 1"/>
    <w:basedOn w:val="TableNormal0"/>
    <w:semiHidden/>
    <w:rsid w:val="009A5B4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TableNormal0"/>
    <w:semiHidden/>
    <w:rsid w:val="009A5B4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TableNormal0"/>
    <w:semiHidden/>
    <w:rsid w:val="009A5B4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leNormal0"/>
    <w:semiHidden/>
    <w:rsid w:val="009A5B4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leNormal0"/>
    <w:semiHidden/>
    <w:rsid w:val="009A5B4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aliases w:val="Vet"/>
    <w:basedOn w:val="DefaultParagraphFont0"/>
    <w:uiPriority w:val="22"/>
    <w:qFormat/>
    <w:rsid w:val="00CE64FA"/>
    <w:rPr>
      <w:b/>
      <w:bCs/>
    </w:rPr>
  </w:style>
  <w:style w:type="paragraph" w:styleId="Lijst2">
    <w:name w:val="List 2"/>
    <w:basedOn w:val="Normal0"/>
    <w:semiHidden/>
    <w:rsid w:val="009A5B4A"/>
    <w:pPr>
      <w:ind w:left="566" w:hanging="283"/>
    </w:pPr>
  </w:style>
  <w:style w:type="paragraph" w:styleId="Voetnoottekst">
    <w:name w:val="footnote text"/>
    <w:basedOn w:val="Normal0"/>
    <w:rsid w:val="009A5B4A"/>
    <w:rPr>
      <w:b/>
      <w:sz w:val="14"/>
    </w:rPr>
  </w:style>
  <w:style w:type="character" w:styleId="Voetnootmarkering">
    <w:name w:val="footnote reference"/>
    <w:basedOn w:val="DefaultParagraphFont0"/>
    <w:rsid w:val="009A5B4A"/>
    <w:rPr>
      <w:rFonts w:ascii="Trebuchet MS" w:hAnsi="Trebuchet MS"/>
      <w:sz w:val="19"/>
      <w:vertAlign w:val="superscript"/>
    </w:rPr>
  </w:style>
  <w:style w:type="table" w:customStyle="1" w:styleId="TabelLansingerlandstandaard">
    <w:name w:val="Tabel Lansingerland standaard"/>
    <w:basedOn w:val="TableNormal0"/>
    <w:rsid w:val="00824DD2"/>
    <w:pPr>
      <w:spacing w:line="260" w:lineRule="atLeast"/>
    </w:pPr>
    <w:rPr>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0"/>
    <w:next w:val="Normal0"/>
    <w:autoRedefine/>
    <w:semiHidden/>
    <w:rsid w:val="00A4264D"/>
    <w:pPr>
      <w:ind w:left="190" w:hanging="190"/>
    </w:pPr>
  </w:style>
  <w:style w:type="paragraph" w:styleId="Kopbronvermelding">
    <w:name w:val="toa heading"/>
    <w:basedOn w:val="Normal0"/>
    <w:next w:val="Normal0"/>
    <w:semiHidden/>
    <w:rsid w:val="00A4264D"/>
    <w:pPr>
      <w:spacing w:before="120"/>
    </w:pPr>
    <w:rPr>
      <w:rFonts w:cs="Arial"/>
      <w:bCs/>
      <w:i/>
      <w:sz w:val="24"/>
    </w:rPr>
  </w:style>
  <w:style w:type="paragraph" w:styleId="Bronvermelding">
    <w:name w:val="table of authorities"/>
    <w:basedOn w:val="Normal0"/>
    <w:next w:val="Normal0"/>
    <w:semiHidden/>
    <w:rsid w:val="00A4264D"/>
    <w:pPr>
      <w:ind w:left="190" w:hanging="190"/>
    </w:pPr>
  </w:style>
  <w:style w:type="paragraph" w:styleId="Lijstmetafbeeldingen">
    <w:name w:val="table of figures"/>
    <w:basedOn w:val="Normal0"/>
    <w:next w:val="Normal0"/>
    <w:semiHidden/>
    <w:rsid w:val="00A4264D"/>
  </w:style>
  <w:style w:type="paragraph" w:styleId="Tekstzonderopmaak">
    <w:name w:val="Plain Text"/>
    <w:basedOn w:val="Normal0"/>
    <w:rsid w:val="004E017F"/>
    <w:rPr>
      <w:rFonts w:cs="Courier New"/>
    </w:rPr>
  </w:style>
  <w:style w:type="paragraph" w:styleId="Citaat">
    <w:name w:val="Quote"/>
    <w:basedOn w:val="Heading20"/>
    <w:next w:val="Normal0"/>
    <w:link w:val="CitaatChar"/>
    <w:uiPriority w:val="29"/>
    <w:qFormat/>
    <w:rsid w:val="00397469"/>
    <w:pPr>
      <w:spacing w:after="160" w:line="420" w:lineRule="exact"/>
      <w:ind w:left="862" w:right="862"/>
      <w:jc w:val="center"/>
    </w:pPr>
    <w:rPr>
      <w:b w:val="0"/>
      <w:iCs/>
      <w:color w:val="47A23F"/>
      <w:sz w:val="36"/>
    </w:rPr>
  </w:style>
  <w:style w:type="character" w:customStyle="1" w:styleId="CitaatChar">
    <w:name w:val="Citaat Char"/>
    <w:basedOn w:val="DefaultParagraphFont0"/>
    <w:link w:val="Citaat"/>
    <w:uiPriority w:val="29"/>
    <w:rsid w:val="00397469"/>
    <w:rPr>
      <w:rFonts w:ascii="Trebuchet MS" w:eastAsiaTheme="majorEastAsia" w:hAnsi="Trebuchet MS" w:cstheme="majorBidi"/>
      <w:iCs/>
      <w:color w:val="47A23F"/>
      <w:sz w:val="36"/>
      <w:szCs w:val="26"/>
      <w:lang w:val="en-GB" w:eastAsia="en-US"/>
    </w:rPr>
  </w:style>
  <w:style w:type="paragraph" w:customStyle="1" w:styleId="Gegevens">
    <w:name w:val="Gegevens"/>
    <w:basedOn w:val="Normal0"/>
    <w:next w:val="Normal0"/>
    <w:qFormat/>
    <w:rsid w:val="00CE64FA"/>
    <w:rPr>
      <w:sz w:val="16"/>
    </w:rPr>
  </w:style>
  <w:style w:type="paragraph" w:customStyle="1" w:styleId="Referentie">
    <w:name w:val="Referentie"/>
    <w:basedOn w:val="Normal0"/>
    <w:next w:val="Normal0"/>
    <w:qFormat/>
    <w:rsid w:val="00CE64FA"/>
    <w:rPr>
      <w:sz w:val="16"/>
    </w:rPr>
  </w:style>
  <w:style w:type="paragraph" w:customStyle="1" w:styleId="Koptekst1">
    <w:name w:val="Koptekst1"/>
    <w:basedOn w:val="Normal0"/>
    <w:next w:val="Normal0"/>
    <w:qFormat/>
    <w:rsid w:val="00397469"/>
    <w:rPr>
      <w:sz w:val="16"/>
    </w:rPr>
  </w:style>
  <w:style w:type="numbering" w:customStyle="1" w:styleId="Lijstgenummerd">
    <w:name w:val="Lijst (genummerd)"/>
    <w:basedOn w:val="NoList0"/>
    <w:uiPriority w:val="99"/>
    <w:rsid w:val="00CE64FA"/>
    <w:pPr>
      <w:numPr>
        <w:numId w:val="14"/>
      </w:numPr>
    </w:pPr>
  </w:style>
  <w:style w:type="paragraph" w:styleId="Lijstalinea">
    <w:name w:val="List Paragraph"/>
    <w:aliases w:val="Lijst (opsommingstekens)"/>
    <w:basedOn w:val="Normal0"/>
    <w:uiPriority w:val="34"/>
    <w:qFormat/>
    <w:rsid w:val="00DC69FE"/>
    <w:pPr>
      <w:numPr>
        <w:numId w:val="15"/>
      </w:numPr>
      <w:contextualSpacing/>
    </w:pPr>
  </w:style>
  <w:style w:type="character" w:customStyle="1" w:styleId="Tabelkop">
    <w:name w:val="Tabelkop"/>
    <w:basedOn w:val="DefaultParagraphFont0"/>
    <w:uiPriority w:val="1"/>
    <w:qFormat/>
    <w:rsid w:val="00DC69FE"/>
    <w:rPr>
      <w:b/>
      <w:sz w:val="18"/>
      <w:bdr w:val="none" w:sz="0" w:space="0" w:color="auto"/>
      <w:lang w:val="nl-NL"/>
    </w:rPr>
  </w:style>
  <w:style w:type="paragraph" w:customStyle="1" w:styleId="Tabeltekst">
    <w:name w:val="Tabeltekst"/>
    <w:basedOn w:val="Normal0"/>
    <w:qFormat/>
    <w:rsid w:val="00CE64FA"/>
  </w:style>
  <w:style w:type="paragraph" w:styleId="Bijschrift">
    <w:name w:val="caption"/>
    <w:basedOn w:val="Normal0"/>
    <w:next w:val="Normal0"/>
    <w:unhideWhenUsed/>
    <w:qFormat/>
    <w:rsid w:val="009C5334"/>
    <w:pPr>
      <w:spacing w:after="200"/>
    </w:pPr>
    <w:rPr>
      <w:i/>
      <w:iCs/>
      <w:color w:val="44546A" w:themeColor="text2"/>
    </w:rPr>
  </w:style>
  <w:style w:type="table" w:styleId="Rastertabel4-Accent3">
    <w:name w:val="Grid Table 4 Accent 3"/>
    <w:basedOn w:val="TableNormal0"/>
    <w:uiPriority w:val="49"/>
    <w:rsid w:val="00CC38D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Kop5Char">
    <w:name w:val="Kop 5 Char"/>
    <w:link w:val="Kop5"/>
    <w:uiPriority w:val="9"/>
    <w:locked/>
    <w:rsid w:val="007A1C53"/>
    <w:rPr>
      <w:rFonts w:ascii="Arial" w:eastAsia="Times New Roman" w:hAnsi="Arial" w:cs="Times New Roman"/>
      <w:spacing w:val="6"/>
      <w:sz w:val="20"/>
      <w:szCs w:val="20"/>
      <w:lang w:val="nl-NL" w:eastAsia="nl-NL"/>
    </w:rPr>
  </w:style>
  <w:style w:type="character" w:customStyle="1" w:styleId="Kop6Char">
    <w:name w:val="Kop 6 Char"/>
    <w:link w:val="Kop6"/>
    <w:uiPriority w:val="9"/>
    <w:locked/>
    <w:rsid w:val="007A1C53"/>
    <w:rPr>
      <w:rFonts w:ascii="Arial" w:eastAsia="Times New Roman" w:hAnsi="Arial" w:cs="Times New Roman"/>
      <w:i/>
      <w:sz w:val="20"/>
      <w:szCs w:val="20"/>
      <w:lang w:val="nl-NL" w:eastAsia="nl-NL"/>
    </w:rPr>
  </w:style>
  <w:style w:type="character" w:customStyle="1" w:styleId="Kop7Char">
    <w:name w:val="Kop 7 Char"/>
    <w:link w:val="Kop7"/>
    <w:uiPriority w:val="9"/>
    <w:locked/>
    <w:rsid w:val="007A1C53"/>
    <w:rPr>
      <w:rFonts w:ascii="Arial" w:eastAsia="Times New Roman" w:hAnsi="Arial" w:cs="Times New Roman"/>
      <w:sz w:val="20"/>
      <w:szCs w:val="20"/>
      <w:lang w:val="nl-NL" w:eastAsia="nl-NL"/>
    </w:rPr>
  </w:style>
  <w:style w:type="character" w:customStyle="1" w:styleId="Kop8Char">
    <w:name w:val="Kop 8 Char"/>
    <w:link w:val="Kop8"/>
    <w:uiPriority w:val="9"/>
    <w:locked/>
    <w:rsid w:val="007A1C53"/>
    <w:rPr>
      <w:rFonts w:ascii="Arial" w:eastAsia="Times New Roman" w:hAnsi="Arial" w:cs="Times New Roman"/>
      <w:i/>
      <w:sz w:val="20"/>
      <w:szCs w:val="20"/>
      <w:lang w:val="nl-NL" w:eastAsia="nl-NL"/>
    </w:rPr>
  </w:style>
  <w:style w:type="character" w:customStyle="1" w:styleId="Kop9Char">
    <w:name w:val="Kop 9 Char"/>
    <w:link w:val="Kop9"/>
    <w:uiPriority w:val="9"/>
    <w:locked/>
    <w:rsid w:val="007A1C53"/>
    <w:rPr>
      <w:rFonts w:ascii="Arial" w:eastAsia="Times New Roman" w:hAnsi="Arial" w:cs="Arial"/>
      <w:sz w:val="22"/>
      <w:szCs w:val="22"/>
      <w:lang w:val="nl-NL" w:eastAsia="nl-NL"/>
    </w:rPr>
  </w:style>
  <w:style w:type="paragraph" w:styleId="Inhopg2">
    <w:name w:val="toc 2"/>
    <w:basedOn w:val="Standaard"/>
    <w:uiPriority w:val="39"/>
    <w:rsid w:val="007A1C53"/>
    <w:pPr>
      <w:ind w:left="200"/>
    </w:pPr>
    <w:rPr>
      <w:rFonts w:asciiTheme="minorHAnsi" w:hAnsiTheme="minorHAnsi"/>
      <w:smallCaps/>
    </w:rPr>
  </w:style>
  <w:style w:type="paragraph" w:styleId="Inhopg3">
    <w:name w:val="toc 3"/>
    <w:basedOn w:val="Standaard"/>
    <w:next w:val="Standaard"/>
    <w:autoRedefine/>
    <w:uiPriority w:val="39"/>
    <w:rsid w:val="007A1C53"/>
    <w:pPr>
      <w:ind w:left="400"/>
    </w:pPr>
    <w:rPr>
      <w:rFonts w:asciiTheme="minorHAnsi" w:hAnsiTheme="minorHAnsi"/>
      <w:i/>
      <w:iCs/>
    </w:rPr>
  </w:style>
  <w:style w:type="paragraph" w:customStyle="1" w:styleId="Commentaar">
    <w:name w:val="Commentaar"/>
    <w:basedOn w:val="StandaardLRSO"/>
    <w:next w:val="StandaardLRSO"/>
    <w:link w:val="CommentaarChar"/>
    <w:qFormat/>
    <w:rsid w:val="007A1C53"/>
    <w:pPr>
      <w:widowControl w:val="0"/>
      <w:pBdr>
        <w:left w:val="single" w:sz="18" w:space="4" w:color="auto"/>
      </w:pBdr>
      <w:shd w:val="clear" w:color="auto" w:fill="D9D9D9"/>
      <w:tabs>
        <w:tab w:val="left" w:pos="284"/>
      </w:tabs>
      <w:autoSpaceDE w:val="0"/>
      <w:autoSpaceDN w:val="0"/>
      <w:adjustRightInd w:val="0"/>
      <w:spacing w:line="240" w:lineRule="atLeast"/>
      <w:contextualSpacing/>
    </w:pPr>
    <w:rPr>
      <w:szCs w:val="18"/>
      <w:lang w:eastAsia="en-US"/>
    </w:rPr>
  </w:style>
  <w:style w:type="character" w:customStyle="1" w:styleId="CommentaarChar">
    <w:name w:val="Commentaar Char"/>
    <w:link w:val="Commentaar"/>
    <w:locked/>
    <w:rsid w:val="007A1C53"/>
    <w:rPr>
      <w:rFonts w:ascii="Arial" w:eastAsia="Times New Roman" w:hAnsi="Arial" w:cs="Times New Roman"/>
      <w:sz w:val="20"/>
      <w:shd w:val="clear" w:color="auto" w:fill="D9D9D9"/>
      <w:lang w:val="nl-NL"/>
    </w:rPr>
  </w:style>
  <w:style w:type="paragraph" w:styleId="Kopvaninhoudsopgave">
    <w:name w:val="TOC Heading"/>
    <w:basedOn w:val="StandaardLRSO"/>
    <w:next w:val="StandaardLRSO"/>
    <w:uiPriority w:val="39"/>
    <w:unhideWhenUsed/>
    <w:qFormat/>
    <w:rsid w:val="007A1C53"/>
    <w:pPr>
      <w:keepLines/>
      <w:spacing w:before="240" w:line="259" w:lineRule="auto"/>
      <w:outlineLvl w:val="0"/>
    </w:pPr>
    <w:rPr>
      <w:b/>
      <w:caps/>
      <w:sz w:val="28"/>
      <w:szCs w:val="32"/>
    </w:rPr>
  </w:style>
  <w:style w:type="paragraph" w:customStyle="1" w:styleId="StandaardLRSO">
    <w:name w:val="Standaard_LRSO"/>
    <w:link w:val="StandaardLRSOChar"/>
    <w:qFormat/>
    <w:rsid w:val="007A1C53"/>
    <w:pPr>
      <w:tabs>
        <w:tab w:val="left" w:pos="851"/>
      </w:tabs>
      <w:spacing w:after="0" w:line="240" w:lineRule="auto"/>
    </w:pPr>
    <w:rPr>
      <w:rFonts w:ascii="Arial" w:eastAsia="Times New Roman" w:hAnsi="Arial" w:cs="Times New Roman"/>
      <w:sz w:val="20"/>
      <w:szCs w:val="20"/>
      <w:lang w:val="nl-NL" w:eastAsia="nl-NL"/>
    </w:rPr>
  </w:style>
  <w:style w:type="paragraph" w:customStyle="1" w:styleId="AfdHoofd">
    <w:name w:val="Afd_Hoofd"/>
    <w:basedOn w:val="StandaardLRSO"/>
    <w:next w:val="StandaardLRSO"/>
    <w:link w:val="AfdHoofdChar"/>
    <w:qFormat/>
    <w:rsid w:val="007A1C53"/>
    <w:pPr>
      <w:spacing w:before="100"/>
      <w:outlineLvl w:val="0"/>
    </w:pPr>
    <w:rPr>
      <w:b/>
      <w:caps/>
      <w:color w:val="0D0D0D"/>
      <w:sz w:val="28"/>
      <w:szCs w:val="26"/>
      <w:lang w:eastAsia="en-US"/>
    </w:rPr>
  </w:style>
  <w:style w:type="character" w:customStyle="1" w:styleId="StandaardLRSOChar">
    <w:name w:val="Standaard_LRSO Char"/>
    <w:basedOn w:val="Standaardalinea-lettertype"/>
    <w:link w:val="StandaardLRSO"/>
    <w:rsid w:val="007A1C53"/>
    <w:rPr>
      <w:rFonts w:ascii="Arial" w:eastAsia="Times New Roman" w:hAnsi="Arial" w:cs="Times New Roman"/>
      <w:sz w:val="20"/>
      <w:szCs w:val="20"/>
      <w:lang w:val="nl-NL" w:eastAsia="nl-NL"/>
    </w:rPr>
  </w:style>
  <w:style w:type="paragraph" w:customStyle="1" w:styleId="AfdAlinea">
    <w:name w:val="Afd_Alinea"/>
    <w:basedOn w:val="StandaardLRSO"/>
    <w:next w:val="StandaardLRSO"/>
    <w:link w:val="AfdAlineaChar"/>
    <w:qFormat/>
    <w:rsid w:val="007A1C53"/>
    <w:pPr>
      <w:spacing w:before="100"/>
      <w:outlineLvl w:val="1"/>
    </w:pPr>
    <w:rPr>
      <w:b/>
      <w:bCs/>
      <w:iCs/>
      <w:caps/>
      <w:noProof/>
      <w:color w:val="0D0D0D"/>
      <w:sz w:val="24"/>
      <w:szCs w:val="24"/>
    </w:rPr>
  </w:style>
  <w:style w:type="character" w:customStyle="1" w:styleId="AfdHoofdChar">
    <w:name w:val="Afd_Hoofd Char"/>
    <w:basedOn w:val="Kop1Char"/>
    <w:link w:val="AfdHoofd"/>
    <w:rsid w:val="007A1C53"/>
    <w:rPr>
      <w:rFonts w:ascii="Arial" w:eastAsia="Times New Roman" w:hAnsi="Arial" w:cs="Times New Roman"/>
      <w:b/>
      <w:caps/>
      <w:color w:val="0D0D0D"/>
      <w:sz w:val="28"/>
      <w:szCs w:val="26"/>
      <w:lang w:val="nl-NL"/>
    </w:rPr>
  </w:style>
  <w:style w:type="paragraph" w:customStyle="1" w:styleId="VHoofd">
    <w:name w:val="V_Hoofd"/>
    <w:basedOn w:val="StandaardLRSO"/>
    <w:next w:val="StandaardLRSO"/>
    <w:link w:val="VHoofdChar"/>
    <w:qFormat/>
    <w:rsid w:val="007A1C53"/>
    <w:pPr>
      <w:numPr>
        <w:numId w:val="21"/>
      </w:numPr>
      <w:spacing w:before="100"/>
      <w:ind w:left="851" w:hanging="851"/>
      <w:outlineLvl w:val="0"/>
    </w:pPr>
    <w:rPr>
      <w:b/>
      <w:caps/>
      <w:color w:val="0D0D0D"/>
      <w:sz w:val="28"/>
      <w:szCs w:val="28"/>
    </w:rPr>
  </w:style>
  <w:style w:type="character" w:customStyle="1" w:styleId="AfdAlineaChar">
    <w:name w:val="Afd_Alinea Char"/>
    <w:basedOn w:val="Kop2Char"/>
    <w:link w:val="AfdAlinea"/>
    <w:rsid w:val="007A1C53"/>
    <w:rPr>
      <w:rFonts w:ascii="Arial" w:eastAsia="Times New Roman" w:hAnsi="Arial" w:cs="Times New Roman"/>
      <w:b/>
      <w:bCs/>
      <w:iCs/>
      <w:caps/>
      <w:noProof/>
      <w:color w:val="0D0D0D"/>
      <w:sz w:val="24"/>
      <w:szCs w:val="24"/>
      <w:lang w:val="nl-NL" w:eastAsia="nl-NL"/>
    </w:rPr>
  </w:style>
  <w:style w:type="paragraph" w:customStyle="1" w:styleId="VParagr">
    <w:name w:val="V_Paragr"/>
    <w:basedOn w:val="StandaardLRSO"/>
    <w:next w:val="StandaardLRSO"/>
    <w:link w:val="VParagrChar"/>
    <w:qFormat/>
    <w:rsid w:val="007A1C53"/>
    <w:pPr>
      <w:numPr>
        <w:ilvl w:val="1"/>
        <w:numId w:val="21"/>
      </w:numPr>
      <w:spacing w:before="100"/>
      <w:ind w:left="851" w:hanging="851"/>
      <w:outlineLvl w:val="1"/>
    </w:pPr>
    <w:rPr>
      <w:b/>
      <w:noProof/>
      <w:color w:val="0D0D0D"/>
      <w:sz w:val="24"/>
    </w:rPr>
  </w:style>
  <w:style w:type="character" w:customStyle="1" w:styleId="VHoofdChar">
    <w:name w:val="V_Hoofd Char"/>
    <w:basedOn w:val="Kop1Char"/>
    <w:link w:val="VHoofd"/>
    <w:rsid w:val="007A1C53"/>
    <w:rPr>
      <w:rFonts w:ascii="Arial" w:eastAsia="Times New Roman" w:hAnsi="Arial" w:cs="Times New Roman"/>
      <w:b/>
      <w:caps/>
      <w:color w:val="0D0D0D"/>
      <w:sz w:val="28"/>
      <w:szCs w:val="28"/>
      <w:lang w:val="nl-NL" w:eastAsia="nl-NL"/>
    </w:rPr>
  </w:style>
  <w:style w:type="paragraph" w:customStyle="1" w:styleId="VSubpar">
    <w:name w:val="V_Subpar"/>
    <w:basedOn w:val="StandaardLRSO"/>
    <w:next w:val="StandaardLRSO"/>
    <w:link w:val="VSubparChar"/>
    <w:qFormat/>
    <w:rsid w:val="007A1C53"/>
    <w:pPr>
      <w:spacing w:before="100"/>
      <w:ind w:left="851"/>
    </w:pPr>
    <w:rPr>
      <w:b/>
      <w:bCs/>
      <w:caps/>
      <w:color w:val="0D0D0D"/>
      <w:szCs w:val="28"/>
    </w:rPr>
  </w:style>
  <w:style w:type="character" w:customStyle="1" w:styleId="VParagrChar">
    <w:name w:val="V_Paragr Char"/>
    <w:basedOn w:val="Kop2Char"/>
    <w:link w:val="VParagr"/>
    <w:rsid w:val="007A1C53"/>
    <w:rPr>
      <w:rFonts w:ascii="Arial" w:eastAsia="Times New Roman" w:hAnsi="Arial" w:cs="Times New Roman"/>
      <w:b/>
      <w:bCs w:val="0"/>
      <w:iCs w:val="0"/>
      <w:noProof/>
      <w:color w:val="0D0D0D"/>
      <w:sz w:val="24"/>
      <w:szCs w:val="20"/>
      <w:lang w:val="nl-NL" w:eastAsia="nl-NL"/>
    </w:rPr>
  </w:style>
  <w:style w:type="paragraph" w:customStyle="1" w:styleId="Voorschrift">
    <w:name w:val="Voorschrift"/>
    <w:basedOn w:val="StandaardLRSO"/>
    <w:next w:val="StandaardLRSO"/>
    <w:link w:val="VoorschriftChar"/>
    <w:qFormat/>
    <w:rsid w:val="007A1C53"/>
    <w:pPr>
      <w:numPr>
        <w:ilvl w:val="2"/>
        <w:numId w:val="21"/>
      </w:numPr>
      <w:spacing w:before="100"/>
      <w:ind w:left="851" w:hanging="851"/>
    </w:pPr>
    <w:rPr>
      <w:bCs/>
      <w:noProof/>
      <w:color w:val="0D0D0D"/>
    </w:rPr>
  </w:style>
  <w:style w:type="character" w:customStyle="1" w:styleId="VSubparChar">
    <w:name w:val="V_Subpar Char"/>
    <w:basedOn w:val="Standaardalinea-lettertype"/>
    <w:link w:val="VSubpar"/>
    <w:rsid w:val="007A1C53"/>
    <w:rPr>
      <w:rFonts w:ascii="Arial" w:eastAsia="Times New Roman" w:hAnsi="Arial" w:cs="Times New Roman"/>
      <w:b/>
      <w:bCs/>
      <w:caps/>
      <w:color w:val="0D0D0D"/>
      <w:sz w:val="20"/>
      <w:szCs w:val="28"/>
      <w:lang w:val="nl-NL" w:eastAsia="nl-NL"/>
    </w:rPr>
  </w:style>
  <w:style w:type="paragraph" w:customStyle="1" w:styleId="OHoofd">
    <w:name w:val="O_Hoofd"/>
    <w:basedOn w:val="StandaardLRSO"/>
    <w:next w:val="StandaardLRSO"/>
    <w:link w:val="OHoofdChar"/>
    <w:qFormat/>
    <w:rsid w:val="007A1C53"/>
    <w:pPr>
      <w:numPr>
        <w:numId w:val="20"/>
      </w:numPr>
      <w:spacing w:before="100"/>
      <w:ind w:left="851" w:hanging="851"/>
      <w:outlineLvl w:val="0"/>
    </w:pPr>
    <w:rPr>
      <w:b/>
      <w:caps/>
      <w:color w:val="0D0D0D"/>
      <w:sz w:val="28"/>
      <w:szCs w:val="28"/>
      <w:lang w:eastAsia="en-US"/>
    </w:rPr>
  </w:style>
  <w:style w:type="character" w:customStyle="1" w:styleId="VoorschriftChar">
    <w:name w:val="Voorschrift Char"/>
    <w:basedOn w:val="VParagrChar"/>
    <w:link w:val="Voorschrift"/>
    <w:rsid w:val="007A1C53"/>
    <w:rPr>
      <w:rFonts w:ascii="Arial" w:eastAsia="Times New Roman" w:hAnsi="Arial" w:cs="Times New Roman"/>
      <w:b w:val="0"/>
      <w:bCs/>
      <w:iCs w:val="0"/>
      <w:noProof/>
      <w:color w:val="0D0D0D"/>
      <w:sz w:val="20"/>
      <w:szCs w:val="20"/>
      <w:lang w:val="nl-NL" w:eastAsia="nl-NL"/>
    </w:rPr>
  </w:style>
  <w:style w:type="paragraph" w:customStyle="1" w:styleId="OParag">
    <w:name w:val="O_Parag"/>
    <w:basedOn w:val="StandaardLRSO"/>
    <w:next w:val="StandaardLRSO"/>
    <w:link w:val="OParagChar"/>
    <w:qFormat/>
    <w:rsid w:val="007A1C53"/>
    <w:pPr>
      <w:numPr>
        <w:ilvl w:val="1"/>
        <w:numId w:val="20"/>
      </w:numPr>
      <w:spacing w:before="100"/>
      <w:ind w:left="851" w:hanging="851"/>
      <w:outlineLvl w:val="1"/>
    </w:pPr>
    <w:rPr>
      <w:b/>
      <w:bCs/>
      <w:iCs/>
      <w:noProof/>
      <w:color w:val="0D0D0D"/>
      <w:sz w:val="24"/>
      <w:szCs w:val="24"/>
    </w:rPr>
  </w:style>
  <w:style w:type="character" w:customStyle="1" w:styleId="OHoofdChar">
    <w:name w:val="O_Hoofd Char"/>
    <w:basedOn w:val="Kop1Char"/>
    <w:link w:val="OHoofd"/>
    <w:rsid w:val="007A1C53"/>
    <w:rPr>
      <w:rFonts w:ascii="Arial" w:eastAsia="Times New Roman" w:hAnsi="Arial" w:cs="Times New Roman"/>
      <w:b/>
      <w:caps/>
      <w:color w:val="0D0D0D"/>
      <w:sz w:val="28"/>
      <w:szCs w:val="28"/>
      <w:lang w:val="nl-NL"/>
    </w:rPr>
  </w:style>
  <w:style w:type="paragraph" w:customStyle="1" w:styleId="OSubpar">
    <w:name w:val="O_Subpar"/>
    <w:basedOn w:val="StandaardLRSO"/>
    <w:next w:val="StandaardLRSO"/>
    <w:link w:val="OSubparChar"/>
    <w:qFormat/>
    <w:rsid w:val="007A1C53"/>
    <w:pPr>
      <w:numPr>
        <w:ilvl w:val="2"/>
        <w:numId w:val="20"/>
      </w:numPr>
      <w:spacing w:before="100"/>
      <w:ind w:left="851" w:hanging="851"/>
    </w:pPr>
    <w:rPr>
      <w:bCs/>
      <w:color w:val="0D0D0D"/>
    </w:rPr>
  </w:style>
  <w:style w:type="character" w:customStyle="1" w:styleId="OParagChar">
    <w:name w:val="O_Parag Char"/>
    <w:basedOn w:val="Kop2Char"/>
    <w:link w:val="OParag"/>
    <w:rsid w:val="007A1C53"/>
    <w:rPr>
      <w:rFonts w:ascii="Arial" w:eastAsia="Times New Roman" w:hAnsi="Arial" w:cs="Times New Roman"/>
      <w:b/>
      <w:bCs/>
      <w:iCs/>
      <w:noProof/>
      <w:color w:val="0D0D0D"/>
      <w:sz w:val="24"/>
      <w:szCs w:val="24"/>
      <w:lang w:val="nl-NL" w:eastAsia="nl-NL"/>
    </w:rPr>
  </w:style>
  <w:style w:type="paragraph" w:customStyle="1" w:styleId="Lijst123">
    <w:name w:val="Lijst_123"/>
    <w:basedOn w:val="StandaardLRSO"/>
    <w:link w:val="Lijst123Char"/>
    <w:qFormat/>
    <w:rsid w:val="007A1C53"/>
    <w:pPr>
      <w:numPr>
        <w:numId w:val="19"/>
      </w:numPr>
    </w:pPr>
  </w:style>
  <w:style w:type="character" w:customStyle="1" w:styleId="OSubparChar">
    <w:name w:val="O_Subpar Char"/>
    <w:basedOn w:val="Kop3Char"/>
    <w:link w:val="OSubpar"/>
    <w:rsid w:val="007A1C53"/>
    <w:rPr>
      <w:rFonts w:ascii="Arial" w:eastAsia="Times New Roman" w:hAnsi="Arial" w:cs="Times New Roman"/>
      <w:bCs/>
      <w:color w:val="0D0D0D"/>
      <w:sz w:val="20"/>
      <w:szCs w:val="20"/>
      <w:lang w:val="nl-NL" w:eastAsia="nl-NL"/>
    </w:rPr>
  </w:style>
  <w:style w:type="paragraph" w:customStyle="1" w:styleId="LijstOpsom">
    <w:name w:val="Lijst_Opsom"/>
    <w:basedOn w:val="StandaardLRSO"/>
    <w:link w:val="LijstOpsomChar"/>
    <w:qFormat/>
    <w:rsid w:val="007A1C53"/>
    <w:pPr>
      <w:numPr>
        <w:numId w:val="23"/>
      </w:numPr>
    </w:pPr>
  </w:style>
  <w:style w:type="character" w:customStyle="1" w:styleId="Lijst123Char">
    <w:name w:val="Lijst_123 Char"/>
    <w:basedOn w:val="StandaardLRSOChar"/>
    <w:link w:val="Lijst123"/>
    <w:rsid w:val="007A1C53"/>
    <w:rPr>
      <w:rFonts w:ascii="Arial" w:eastAsia="Times New Roman" w:hAnsi="Arial" w:cs="Times New Roman"/>
      <w:sz w:val="20"/>
      <w:szCs w:val="20"/>
      <w:lang w:val="nl-NL" w:eastAsia="nl-NL"/>
    </w:rPr>
  </w:style>
  <w:style w:type="paragraph" w:customStyle="1" w:styleId="Lijstabc">
    <w:name w:val="Lijst_abc"/>
    <w:basedOn w:val="StandaardLRSO"/>
    <w:link w:val="LijstabcChar"/>
    <w:qFormat/>
    <w:rsid w:val="007A1C53"/>
    <w:pPr>
      <w:numPr>
        <w:numId w:val="18"/>
      </w:numPr>
    </w:pPr>
  </w:style>
  <w:style w:type="character" w:customStyle="1" w:styleId="LijstOpsomChar">
    <w:name w:val="Lijst_Opsom Char"/>
    <w:basedOn w:val="StandaardLRSOChar"/>
    <w:link w:val="LijstOpsom"/>
    <w:rsid w:val="007A1C53"/>
    <w:rPr>
      <w:rFonts w:ascii="Arial" w:eastAsia="Times New Roman" w:hAnsi="Arial" w:cs="Times New Roman"/>
      <w:sz w:val="20"/>
      <w:szCs w:val="20"/>
      <w:lang w:val="nl-NL" w:eastAsia="nl-NL"/>
    </w:rPr>
  </w:style>
  <w:style w:type="character" w:customStyle="1" w:styleId="LijstabcChar">
    <w:name w:val="Lijst_abc Char"/>
    <w:basedOn w:val="StandaardLRSOChar"/>
    <w:link w:val="Lijstabc"/>
    <w:rsid w:val="007A1C53"/>
    <w:rPr>
      <w:rFonts w:ascii="Arial" w:eastAsia="Times New Roman" w:hAnsi="Arial" w:cs="Times New Roman"/>
      <w:sz w:val="20"/>
      <w:szCs w:val="20"/>
      <w:lang w:val="nl-NL" w:eastAsia="nl-NL"/>
    </w:rPr>
  </w:style>
  <w:style w:type="paragraph" w:customStyle="1" w:styleId="TabelTitel">
    <w:name w:val="Tabel_Titel"/>
    <w:basedOn w:val="StandaardLRSO"/>
    <w:link w:val="TabelTitelChar"/>
    <w:qFormat/>
    <w:rsid w:val="007A1C53"/>
    <w:pPr>
      <w:spacing w:line="280" w:lineRule="atLeast"/>
    </w:pPr>
    <w:rPr>
      <w:b/>
      <w:sz w:val="16"/>
      <w:szCs w:val="16"/>
    </w:rPr>
  </w:style>
  <w:style w:type="paragraph" w:customStyle="1" w:styleId="TabelRij">
    <w:name w:val="Tabel_Rij"/>
    <w:basedOn w:val="StandaardLRSO"/>
    <w:link w:val="TabelRijChar"/>
    <w:qFormat/>
    <w:rsid w:val="007A1C53"/>
    <w:pPr>
      <w:spacing w:line="280" w:lineRule="atLeast"/>
    </w:pPr>
    <w:rPr>
      <w:sz w:val="16"/>
      <w:szCs w:val="16"/>
    </w:rPr>
  </w:style>
  <w:style w:type="character" w:customStyle="1" w:styleId="TabelTitelChar">
    <w:name w:val="Tabel_Titel Char"/>
    <w:basedOn w:val="StandaardLRSOChar"/>
    <w:link w:val="TabelTitel"/>
    <w:rsid w:val="007A1C53"/>
    <w:rPr>
      <w:rFonts w:ascii="Arial" w:eastAsia="Times New Roman" w:hAnsi="Arial" w:cs="Times New Roman"/>
      <w:b/>
      <w:sz w:val="16"/>
      <w:szCs w:val="16"/>
      <w:lang w:val="nl-NL" w:eastAsia="nl-NL"/>
    </w:rPr>
  </w:style>
  <w:style w:type="paragraph" w:customStyle="1" w:styleId="BijschriftLRSO">
    <w:name w:val="Bijschrift_LRSO"/>
    <w:basedOn w:val="StandaardLRSO"/>
    <w:link w:val="BijschriftLRSOChar"/>
    <w:qFormat/>
    <w:rsid w:val="007A1C53"/>
    <w:pPr>
      <w:spacing w:before="120"/>
      <w:ind w:left="851" w:hanging="851"/>
    </w:pPr>
    <w:rPr>
      <w:i/>
      <w:color w:val="0D0D0D"/>
      <w:spacing w:val="6"/>
      <w:sz w:val="16"/>
    </w:rPr>
  </w:style>
  <w:style w:type="character" w:customStyle="1" w:styleId="TabelRijChar">
    <w:name w:val="Tabel_Rij Char"/>
    <w:basedOn w:val="StandaardLRSOChar"/>
    <w:link w:val="TabelRij"/>
    <w:rsid w:val="007A1C53"/>
    <w:rPr>
      <w:rFonts w:ascii="Arial" w:eastAsia="Times New Roman" w:hAnsi="Arial" w:cs="Times New Roman"/>
      <w:sz w:val="16"/>
      <w:szCs w:val="16"/>
      <w:lang w:val="nl-NL" w:eastAsia="nl-NL"/>
    </w:rPr>
  </w:style>
  <w:style w:type="character" w:customStyle="1" w:styleId="BijschriftLRSOChar">
    <w:name w:val="Bijschrift_LRSO Char"/>
    <w:basedOn w:val="Standaardalinea-lettertype"/>
    <w:link w:val="BijschriftLRSO"/>
    <w:rsid w:val="007A1C53"/>
    <w:rPr>
      <w:rFonts w:ascii="Arial" w:eastAsia="Times New Roman" w:hAnsi="Arial" w:cs="Times New Roman"/>
      <w:i/>
      <w:color w:val="0D0D0D"/>
      <w:spacing w:val="6"/>
      <w:sz w:val="16"/>
      <w:szCs w:val="20"/>
      <w:lang w:val="nl-NL" w:eastAsia="nl-NL"/>
    </w:rPr>
  </w:style>
  <w:style w:type="paragraph" w:customStyle="1" w:styleId="OBesluit">
    <w:name w:val="O_Besluit"/>
    <w:basedOn w:val="StandaardLRSO"/>
    <w:next w:val="StandaardLRSO"/>
    <w:link w:val="OBesluitChar"/>
    <w:qFormat/>
    <w:rsid w:val="007A1C53"/>
    <w:pPr>
      <w:numPr>
        <w:numId w:val="22"/>
      </w:numPr>
    </w:pPr>
  </w:style>
  <w:style w:type="character" w:customStyle="1" w:styleId="OBesluitChar">
    <w:name w:val="O_Besluit Char"/>
    <w:basedOn w:val="StandaardLRSOChar"/>
    <w:link w:val="OBesluit"/>
    <w:rsid w:val="007A1C53"/>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9A4162"/>
    <w:rPr>
      <w:sz w:val="16"/>
      <w:szCs w:val="16"/>
    </w:rPr>
  </w:style>
  <w:style w:type="paragraph" w:styleId="Tekstopmerking">
    <w:name w:val="annotation text"/>
    <w:basedOn w:val="Standaard"/>
    <w:link w:val="TekstopmerkingChar"/>
    <w:uiPriority w:val="99"/>
    <w:unhideWhenUsed/>
    <w:rsid w:val="009A4162"/>
    <w:pPr>
      <w:spacing w:line="240" w:lineRule="auto"/>
    </w:pPr>
  </w:style>
  <w:style w:type="character" w:customStyle="1" w:styleId="TekstopmerkingChar">
    <w:name w:val="Tekst opmerking Char"/>
    <w:basedOn w:val="Standaardalinea-lettertype"/>
    <w:link w:val="Tekstopmerking"/>
    <w:uiPriority w:val="99"/>
    <w:rsid w:val="009A4162"/>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A4162"/>
    <w:rPr>
      <w:b/>
      <w:bCs/>
    </w:rPr>
  </w:style>
  <w:style w:type="character" w:customStyle="1" w:styleId="OnderwerpvanopmerkingChar">
    <w:name w:val="Onderwerp van opmerking Char"/>
    <w:basedOn w:val="TekstopmerkingChar"/>
    <w:link w:val="Onderwerpvanopmerking"/>
    <w:uiPriority w:val="99"/>
    <w:semiHidden/>
    <w:rsid w:val="009A4162"/>
    <w:rPr>
      <w:rFonts w:ascii="Arial" w:eastAsia="Times New Roman" w:hAnsi="Arial" w:cs="Times New Roman"/>
      <w:b/>
      <w:bCs/>
      <w:sz w:val="20"/>
      <w:szCs w:val="20"/>
      <w:lang w:val="nl-NL" w:eastAsia="nl-NL"/>
    </w:rPr>
  </w:style>
  <w:style w:type="paragraph" w:styleId="Revisie">
    <w:name w:val="Revision"/>
    <w:hidden/>
    <w:uiPriority w:val="99"/>
    <w:semiHidden/>
    <w:rsid w:val="005C7215"/>
    <w:pPr>
      <w:spacing w:after="0" w:line="240" w:lineRule="auto"/>
    </w:pPr>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Mozard\LRSO%20Macro\Stijlen\OGD_Stijl.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SixthEditionOfficeOnline.xsl" StyleName="APA"/>
</file>

<file path=customXml/itemProps1.xml><?xml version="1.0" encoding="utf-8"?>
<ds:datastoreItem xmlns:ds="http://schemas.openxmlformats.org/officeDocument/2006/customXml" ds:itemID="{1727DF4A-8CE0-4E64-87ED-C88EF04518B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N:\Mozard\LRSO Macro\Stijlen\OGD_Stijl.dotm</Template>
  <TotalTime>1</TotalTime>
  <Pages>2</Pages>
  <Words>668</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eSuite</dc:creator>
  <cp:lastModifiedBy>Hans Jansen</cp:lastModifiedBy>
  <cp:revision>2</cp:revision>
  <dcterms:created xsi:type="dcterms:W3CDTF">2022-09-03T13:13:00Z</dcterms:created>
  <dcterms:modified xsi:type="dcterms:W3CDTF">2022-09-03T13:13:00Z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eSuite</vt:lpwstr>
  </property>
  <property fmtid="{D5CDD505-2E9C-101B-9397-08002B2CF9AE}" pid="3" name="Header">
    <vt:lpwstr>Gemeente Brielle - Brief</vt:lpwstr>
  </property>
  <property fmtid="{D5CDD505-2E9C-101B-9397-08002B2CF9AE}" pid="4" name="HeaderId">
    <vt:lpwstr>5D272A4D406B4B5C884A815ACB3225ED</vt:lpwstr>
  </property>
  <property fmtid="{D5CDD505-2E9C-101B-9397-08002B2CF9AE}" pid="5" name="Template">
    <vt:lpwstr>Brief B&amp;W</vt:lpwstr>
  </property>
  <property fmtid="{D5CDD505-2E9C-101B-9397-08002B2CF9AE}" pid="6" name="TemplateId">
    <vt:lpwstr>6974DFB458F740B9BBA84225FB2EB7D7</vt:lpwstr>
  </property>
  <property fmtid="{D5CDD505-2E9C-101B-9397-08002B2CF9AE}" pid="7" name="Typist">
    <vt:lpwstr>eSuite</vt:lpwstr>
  </property>
</Properties>
</file>